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B8" w:rsidRPr="009C3CD1" w:rsidRDefault="00DF18B8" w:rsidP="00DF18B8">
      <w:pPr>
        <w:spacing w:line="360" w:lineRule="auto"/>
        <w:jc w:val="right"/>
        <w:rPr>
          <w:b/>
        </w:rPr>
      </w:pPr>
      <w:r w:rsidRPr="009C3CD1">
        <w:rPr>
          <w:b/>
        </w:rPr>
        <w:t xml:space="preserve">Załącznik nr 1 do </w:t>
      </w:r>
      <w:proofErr w:type="spellStart"/>
      <w:r w:rsidRPr="009C3CD1">
        <w:rPr>
          <w:b/>
        </w:rPr>
        <w:t>siwz</w:t>
      </w:r>
      <w:proofErr w:type="spellEnd"/>
      <w:r w:rsidRPr="009C3CD1">
        <w:rPr>
          <w:b/>
        </w:rPr>
        <w:t xml:space="preserve"> </w:t>
      </w:r>
    </w:p>
    <w:p w:rsidR="00DF18B8" w:rsidRDefault="00DF18B8" w:rsidP="00DF18B8">
      <w:pPr>
        <w:spacing w:line="100" w:lineRule="atLeast"/>
      </w:pPr>
    </w:p>
    <w:p w:rsidR="00DF18B8" w:rsidRPr="00A655EB" w:rsidRDefault="00DF18B8" w:rsidP="00DF18B8">
      <w:pPr>
        <w:spacing w:line="100" w:lineRule="atLeast"/>
        <w:rPr>
          <w:i/>
        </w:rPr>
      </w:pPr>
      <w:r w:rsidRPr="00A655EB">
        <w:rPr>
          <w:i/>
        </w:rPr>
        <w:t>....................................................</w:t>
      </w:r>
    </w:p>
    <w:p w:rsidR="00DF18B8" w:rsidRPr="009C3CD1" w:rsidRDefault="00DF18B8" w:rsidP="00DF18B8">
      <w:pPr>
        <w:spacing w:line="100" w:lineRule="atLeast"/>
        <w:ind w:firstLine="708"/>
      </w:pPr>
      <w:r w:rsidRPr="00A655EB">
        <w:rPr>
          <w:i/>
        </w:rPr>
        <w:t>pieczęć</w:t>
      </w:r>
      <w:r w:rsidRPr="009C3CD1">
        <w:t xml:space="preserve"> wykonawcy</w:t>
      </w:r>
    </w:p>
    <w:p w:rsidR="00DF18B8" w:rsidRDefault="00DF18B8" w:rsidP="00DF18B8">
      <w:pPr>
        <w:pStyle w:val="Nagwek8"/>
        <w:widowControl w:val="0"/>
        <w:tabs>
          <w:tab w:val="left" w:pos="0"/>
        </w:tabs>
        <w:jc w:val="center"/>
      </w:pPr>
    </w:p>
    <w:p w:rsidR="00DF18B8" w:rsidRDefault="00DF18B8" w:rsidP="00DF18B8">
      <w:pPr>
        <w:pStyle w:val="Nagwek8"/>
        <w:widowControl w:val="0"/>
        <w:tabs>
          <w:tab w:val="left" w:pos="0"/>
        </w:tabs>
        <w:jc w:val="center"/>
      </w:pPr>
      <w:r w:rsidRPr="009C3CD1">
        <w:t>OFERTA CENOWA</w:t>
      </w:r>
    </w:p>
    <w:p w:rsidR="00DF18B8" w:rsidRDefault="00DF18B8" w:rsidP="00DF18B8">
      <w:pPr>
        <w:pStyle w:val="NormalnyWeb"/>
        <w:shd w:val="clear" w:color="auto" w:fill="FFFFFF"/>
        <w:spacing w:before="0" w:after="0"/>
        <w:rPr>
          <w:szCs w:val="24"/>
        </w:rPr>
      </w:pPr>
    </w:p>
    <w:p w:rsidR="00DF18B8" w:rsidRPr="00891CAE" w:rsidRDefault="00DF18B8" w:rsidP="00DF18B8">
      <w:pPr>
        <w:pStyle w:val="NormalnyWeb"/>
        <w:shd w:val="clear" w:color="auto" w:fill="FFFFFF"/>
        <w:spacing w:before="0" w:after="0"/>
        <w:jc w:val="center"/>
        <w:rPr>
          <w:szCs w:val="24"/>
        </w:rPr>
      </w:pPr>
      <w:r w:rsidRPr="00891CAE">
        <w:rPr>
          <w:b/>
          <w:bCs/>
          <w:color w:val="000000"/>
          <w:szCs w:val="24"/>
        </w:rPr>
        <w:t>zakup energii elektrycznej na potrz</w:t>
      </w:r>
      <w:r>
        <w:rPr>
          <w:b/>
          <w:bCs/>
          <w:color w:val="000000"/>
          <w:szCs w:val="24"/>
        </w:rPr>
        <w:t xml:space="preserve">eby jednostek Policji garnizonu </w:t>
      </w:r>
      <w:r w:rsidRPr="00891CAE">
        <w:rPr>
          <w:b/>
          <w:bCs/>
          <w:color w:val="000000"/>
          <w:szCs w:val="24"/>
        </w:rPr>
        <w:t>zachodniopomorskiego KWP w Szczecinie</w:t>
      </w:r>
    </w:p>
    <w:p w:rsidR="00DF18B8" w:rsidRPr="009C3CD1" w:rsidRDefault="00DF18B8" w:rsidP="00DF18B8"/>
    <w:p w:rsidR="00DF18B8" w:rsidRPr="009C3CD1" w:rsidRDefault="00DF18B8" w:rsidP="00DF18B8">
      <w:pPr>
        <w:spacing w:line="360" w:lineRule="auto"/>
      </w:pPr>
      <w:r w:rsidRPr="009C3CD1">
        <w:t>Ja(My)  niżej podpisany(ni)</w:t>
      </w:r>
    </w:p>
    <w:p w:rsidR="00DF18B8" w:rsidRPr="009C3CD1" w:rsidRDefault="00DF18B8" w:rsidP="00DF18B8">
      <w:pPr>
        <w:spacing w:line="360" w:lineRule="auto"/>
      </w:pPr>
      <w:r w:rsidRPr="009C3CD1">
        <w:t>.......................................................................................................................................................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spacing w:line="360" w:lineRule="auto"/>
      </w:pPr>
      <w:r w:rsidRPr="009C3CD1">
        <w:t>działając w imieniu i na rzecz</w:t>
      </w:r>
    </w:p>
    <w:p w:rsidR="00DF18B8" w:rsidRPr="009C3CD1" w:rsidRDefault="00DF18B8" w:rsidP="00DF18B8">
      <w:pPr>
        <w:jc w:val="both"/>
      </w:pPr>
      <w:r w:rsidRPr="009C3CD1">
        <w:t>.......................................................................................................................................................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jc w:val="center"/>
        <w:rPr>
          <w:i/>
          <w:sz w:val="18"/>
          <w:szCs w:val="18"/>
        </w:rPr>
      </w:pPr>
      <w:r w:rsidRPr="009C3CD1">
        <w:rPr>
          <w:i/>
          <w:sz w:val="18"/>
          <w:szCs w:val="18"/>
        </w:rPr>
        <w:t>(pełna nazwa wykonawcy)</w:t>
      </w:r>
    </w:p>
    <w:p w:rsidR="00DF18B8" w:rsidRPr="009C3CD1" w:rsidRDefault="00DF18B8" w:rsidP="00DF18B8">
      <w:pPr>
        <w:rPr>
          <w:sz w:val="18"/>
          <w:szCs w:val="18"/>
        </w:rPr>
      </w:pPr>
    </w:p>
    <w:p w:rsidR="00DF18B8" w:rsidRPr="009C3CD1" w:rsidRDefault="00DF18B8" w:rsidP="00DF18B8">
      <w:r w:rsidRPr="009C3CD1">
        <w:t>.......................................................................................................................................................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jc w:val="center"/>
        <w:rPr>
          <w:i/>
          <w:sz w:val="20"/>
          <w:szCs w:val="20"/>
        </w:rPr>
      </w:pPr>
      <w:r w:rsidRPr="009C3CD1">
        <w:rPr>
          <w:i/>
          <w:sz w:val="20"/>
          <w:szCs w:val="20"/>
        </w:rPr>
        <w:t>(adres siedziby wykonawcy)</w:t>
      </w:r>
    </w:p>
    <w:p w:rsidR="00DF18B8" w:rsidRPr="009C3CD1" w:rsidRDefault="00DF18B8" w:rsidP="00DF18B8">
      <w:pPr>
        <w:rPr>
          <w:b/>
          <w:bCs/>
        </w:rPr>
      </w:pPr>
      <w:r w:rsidRPr="009C3CD1">
        <w:rPr>
          <w:b/>
          <w:bCs/>
        </w:rPr>
        <w:t>Oświadczam, że:</w:t>
      </w:r>
    </w:p>
    <w:p w:rsidR="00DF18B8" w:rsidRPr="009C3CD1" w:rsidRDefault="00DF18B8" w:rsidP="00DF18B8">
      <w:pPr>
        <w:pStyle w:val="Standard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Oświadczam, że :</w:t>
      </w:r>
    </w:p>
    <w:p w:rsidR="00DF18B8" w:rsidRPr="009C3CD1" w:rsidRDefault="00DF18B8" w:rsidP="00DF18B8">
      <w:pPr>
        <w:pStyle w:val="Standard"/>
        <w:autoSpaceDN w:val="0"/>
        <w:ind w:left="284" w:hanging="284"/>
        <w:jc w:val="both"/>
        <w:rPr>
          <w:rFonts w:cs="Times New Roman"/>
          <w:lang w:val="pl-PL"/>
        </w:rPr>
      </w:pPr>
      <w:r w:rsidRPr="009C3CD1">
        <w:rPr>
          <w:rFonts w:cs="Times New Roman"/>
          <w:b/>
          <w:lang w:val="pl-PL"/>
        </w:rPr>
        <w:t>I</w:t>
      </w:r>
      <w:r w:rsidRPr="009C3CD1">
        <w:rPr>
          <w:rFonts w:cs="Times New Roman"/>
          <w:lang w:val="pl-PL"/>
        </w:rPr>
        <w:t xml:space="preserve"> zobowiązuje się realizować przedmiot zamówienia określony w </w:t>
      </w:r>
      <w:proofErr w:type="spellStart"/>
      <w:r w:rsidRPr="009C3CD1">
        <w:rPr>
          <w:rFonts w:cs="Times New Roman"/>
          <w:lang w:val="pl-PL"/>
        </w:rPr>
        <w:t>siwz</w:t>
      </w:r>
      <w:proofErr w:type="spellEnd"/>
      <w:r w:rsidRPr="009C3CD1">
        <w:rPr>
          <w:rFonts w:cs="Times New Roman"/>
          <w:lang w:val="pl-PL"/>
        </w:rPr>
        <w:t xml:space="preserve"> i na warunkach płatności określonych w </w:t>
      </w:r>
      <w:proofErr w:type="spellStart"/>
      <w:r w:rsidRPr="009C3CD1">
        <w:rPr>
          <w:rFonts w:cs="Times New Roman"/>
          <w:lang w:val="pl-PL"/>
        </w:rPr>
        <w:t>siwz</w:t>
      </w:r>
      <w:proofErr w:type="spellEnd"/>
    </w:p>
    <w:p w:rsidR="00DF18B8" w:rsidRPr="009C3CD1" w:rsidRDefault="00DF18B8" w:rsidP="00DF18B8">
      <w:pPr>
        <w:pStyle w:val="Standard"/>
        <w:jc w:val="both"/>
        <w:rPr>
          <w:rFonts w:cs="Times New Roman"/>
          <w:lang w:val="pl-PL"/>
        </w:rPr>
      </w:pPr>
    </w:p>
    <w:p w:rsidR="00DF18B8" w:rsidRPr="009C3CD1" w:rsidRDefault="00DF18B8" w:rsidP="00DF18B8">
      <w:pPr>
        <w:pStyle w:val="Standard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za łączną cenę............................................................. zł brutto</w:t>
      </w:r>
      <w:r>
        <w:rPr>
          <w:rFonts w:cs="Times New Roman"/>
          <w:lang w:val="pl-PL"/>
        </w:rPr>
        <w:t>*</w:t>
      </w:r>
    </w:p>
    <w:p w:rsidR="00DF18B8" w:rsidRPr="009C3CD1" w:rsidRDefault="00DF18B8" w:rsidP="00DF18B8">
      <w:pPr>
        <w:pStyle w:val="Standard"/>
        <w:jc w:val="both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*</w:t>
      </w:r>
      <w:r w:rsidRPr="009C3CD1">
        <w:rPr>
          <w:rFonts w:cs="Times New Roman"/>
          <w:i/>
          <w:sz w:val="20"/>
          <w:szCs w:val="20"/>
          <w:lang w:val="pl-PL"/>
        </w:rPr>
        <w:t>cena zawiera podatek VAT zgodnie z obowiązującymi przepisami</w:t>
      </w:r>
    </w:p>
    <w:p w:rsidR="00DF18B8" w:rsidRPr="009C3CD1" w:rsidRDefault="00DF18B8" w:rsidP="00DF18B8">
      <w:pPr>
        <w:pStyle w:val="Standard"/>
        <w:jc w:val="both"/>
        <w:rPr>
          <w:rFonts w:cs="Times New Roman"/>
          <w:lang w:val="pl-PL"/>
        </w:rPr>
      </w:pP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Cenę ofert obliczono z uwzględnieniem następujących cen jednostkowych energii brutto:</w:t>
      </w: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a) cena jednostkowa energii elektrycznej przy rozliczeniu całodobowym (dla grupy taryfowej C11)</w:t>
      </w:r>
      <w:r>
        <w:rPr>
          <w:rFonts w:cs="Times New Roman"/>
          <w:lang w:val="pl-PL"/>
        </w:rPr>
        <w:t xml:space="preserve"> </w:t>
      </w:r>
      <w:r w:rsidRPr="009C3CD1">
        <w:rPr>
          <w:rFonts w:cs="Times New Roman"/>
          <w:lang w:val="pl-PL"/>
        </w:rPr>
        <w:t>….................................</w:t>
      </w:r>
      <w:r>
        <w:rPr>
          <w:rFonts w:cs="Times New Roman"/>
          <w:lang w:val="pl-PL"/>
        </w:rPr>
        <w:t>.....................................</w:t>
      </w:r>
      <w:r w:rsidRPr="009C3CD1">
        <w:rPr>
          <w:rFonts w:cs="Times New Roman"/>
          <w:lang w:val="pl-PL"/>
        </w:rPr>
        <w:t>. zł/kWh</w:t>
      </w: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b) cena jednostkowa energii elektrycznej przy rozliczeniu całodobowym (dla grupy taryfowej C21)</w:t>
      </w:r>
      <w:r>
        <w:rPr>
          <w:rFonts w:cs="Times New Roman"/>
          <w:lang w:val="pl-PL"/>
        </w:rPr>
        <w:t xml:space="preserve"> </w:t>
      </w:r>
      <w:r w:rsidRPr="009C3CD1">
        <w:rPr>
          <w:rFonts w:cs="Times New Roman"/>
          <w:lang w:val="pl-PL"/>
        </w:rPr>
        <w:t>…..........................................................</w:t>
      </w:r>
      <w:r>
        <w:rPr>
          <w:rFonts w:cs="Times New Roman"/>
          <w:lang w:val="pl-PL"/>
        </w:rPr>
        <w:t>.</w:t>
      </w:r>
      <w:r w:rsidRPr="009C3CD1">
        <w:rPr>
          <w:rFonts w:cs="Times New Roman"/>
          <w:lang w:val="pl-PL"/>
        </w:rPr>
        <w:t>.............. zł/kWh</w:t>
      </w: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 xml:space="preserve">c) cena jednostkowa energii elektrycznej w strefie szczytowej (dla grupy </w:t>
      </w:r>
      <w:proofErr w:type="spellStart"/>
      <w:r w:rsidRPr="009C3CD1">
        <w:rPr>
          <w:rFonts w:cs="Times New Roman"/>
          <w:lang w:val="pl-PL"/>
        </w:rPr>
        <w:t>tafyfowej</w:t>
      </w:r>
      <w:proofErr w:type="spellEnd"/>
      <w:r w:rsidRPr="009C3CD1">
        <w:rPr>
          <w:rFonts w:cs="Times New Roman"/>
          <w:lang w:val="pl-PL"/>
        </w:rPr>
        <w:t xml:space="preserve"> C12a)</w:t>
      </w: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….....................................................</w:t>
      </w:r>
      <w:r>
        <w:rPr>
          <w:rFonts w:cs="Times New Roman"/>
          <w:lang w:val="pl-PL"/>
        </w:rPr>
        <w:t>.........</w:t>
      </w:r>
      <w:r w:rsidRPr="009C3CD1">
        <w:rPr>
          <w:rFonts w:cs="Times New Roman"/>
          <w:lang w:val="pl-PL"/>
        </w:rPr>
        <w:t>................... zł/kWh</w:t>
      </w: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d) cena jednostkowa energii elektrycznej w strefie pozaszczytowej (dla grupy taryfowej C12a)</w:t>
      </w:r>
      <w:r>
        <w:rPr>
          <w:rFonts w:cs="Times New Roman"/>
          <w:lang w:val="pl-PL"/>
        </w:rPr>
        <w:t xml:space="preserve"> </w:t>
      </w:r>
      <w:r w:rsidRPr="009C3CD1">
        <w:rPr>
          <w:rFonts w:cs="Times New Roman"/>
          <w:lang w:val="pl-PL"/>
        </w:rPr>
        <w:t>…........................................................................ zł/kWh</w:t>
      </w: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e) cena jednostkowa energii elektrycznej przy rozliczeniu całodobowym (dla grupy taryfowej G11)</w:t>
      </w:r>
      <w:r>
        <w:rPr>
          <w:rFonts w:cs="Times New Roman"/>
          <w:lang w:val="pl-PL"/>
        </w:rPr>
        <w:t xml:space="preserve"> </w:t>
      </w:r>
      <w:r w:rsidRPr="009C3CD1">
        <w:rPr>
          <w:rFonts w:cs="Times New Roman"/>
          <w:lang w:val="pl-PL"/>
        </w:rPr>
        <w:t>…....................................................</w:t>
      </w:r>
      <w:r>
        <w:rPr>
          <w:rFonts w:cs="Times New Roman"/>
          <w:lang w:val="pl-PL"/>
        </w:rPr>
        <w:t>...</w:t>
      </w:r>
      <w:r w:rsidRPr="009C3CD1">
        <w:rPr>
          <w:rFonts w:cs="Times New Roman"/>
          <w:lang w:val="pl-PL"/>
        </w:rPr>
        <w:t>.................... zł/kWh</w:t>
      </w:r>
    </w:p>
    <w:p w:rsidR="00DF18B8" w:rsidRPr="009C3CD1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f) cena jednostkowa energii elektrycznej przy rozliczeniu całodobowym (dla grupy taryfowej B21)</w:t>
      </w:r>
      <w:r>
        <w:rPr>
          <w:rFonts w:cs="Times New Roman"/>
          <w:lang w:val="pl-PL"/>
        </w:rPr>
        <w:t xml:space="preserve">  </w:t>
      </w:r>
      <w:r w:rsidRPr="009C3CD1">
        <w:rPr>
          <w:rFonts w:cs="Times New Roman"/>
          <w:lang w:val="pl-PL"/>
        </w:rPr>
        <w:t>….................................................</w:t>
      </w:r>
      <w:r>
        <w:rPr>
          <w:rFonts w:cs="Times New Roman"/>
          <w:lang w:val="pl-PL"/>
        </w:rPr>
        <w:t>...</w:t>
      </w:r>
      <w:r w:rsidRPr="009C3CD1">
        <w:rPr>
          <w:rFonts w:cs="Times New Roman"/>
          <w:lang w:val="pl-PL"/>
        </w:rPr>
        <w:t>...................... zł/kWh</w:t>
      </w:r>
    </w:p>
    <w:p w:rsidR="00DF18B8" w:rsidRPr="003275B3" w:rsidRDefault="00DF18B8" w:rsidP="00DF18B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C3CD1">
        <w:rPr>
          <w:rFonts w:cs="Times New Roman"/>
          <w:lang w:val="pl-PL"/>
        </w:rPr>
        <w:t>g) cena jednostkowa energii elektrycznej przy rozliczeniu całodobowym (dla grupy taryfowej R)</w:t>
      </w:r>
      <w:r>
        <w:rPr>
          <w:rFonts w:cs="Times New Roman"/>
          <w:lang w:val="pl-PL"/>
        </w:rPr>
        <w:t xml:space="preserve"> </w:t>
      </w:r>
      <w:r w:rsidRPr="009C3CD1">
        <w:rPr>
          <w:rFonts w:cs="Times New Roman"/>
          <w:lang w:val="pl-PL"/>
        </w:rPr>
        <w:t>….....................................................</w:t>
      </w:r>
      <w:r>
        <w:rPr>
          <w:rFonts w:cs="Times New Roman"/>
          <w:lang w:val="pl-PL"/>
        </w:rPr>
        <w:t>........</w:t>
      </w:r>
      <w:r w:rsidRPr="009C3CD1">
        <w:rPr>
          <w:rFonts w:cs="Times New Roman"/>
          <w:lang w:val="pl-PL"/>
        </w:rPr>
        <w:t>.................. zł/kWh</w:t>
      </w:r>
    </w:p>
    <w:p w:rsidR="00DF18B8" w:rsidRPr="009C3CD1" w:rsidRDefault="00DF18B8" w:rsidP="00DF18B8">
      <w:pPr>
        <w:spacing w:line="360" w:lineRule="auto"/>
        <w:jc w:val="both"/>
      </w:pPr>
      <w:r w:rsidRPr="009C3CD1">
        <w:rPr>
          <w:b/>
        </w:rPr>
        <w:t xml:space="preserve">II. </w:t>
      </w:r>
      <w:r w:rsidRPr="009C3CD1">
        <w:t>Wykonawca:</w:t>
      </w:r>
    </w:p>
    <w:p w:rsidR="00DF18B8" w:rsidRPr="009C3CD1" w:rsidRDefault="00DF18B8" w:rsidP="00DF18B8">
      <w:pPr>
        <w:widowControl w:val="0"/>
        <w:numPr>
          <w:ilvl w:val="0"/>
          <w:numId w:val="4"/>
        </w:numPr>
        <w:suppressAutoHyphens/>
        <w:spacing w:line="360" w:lineRule="auto"/>
        <w:ind w:left="426" w:hanging="284"/>
        <w:jc w:val="both"/>
      </w:pPr>
      <w:r w:rsidRPr="009C3CD1">
        <w:t xml:space="preserve">zapoznał się z treścią i warunkami </w:t>
      </w:r>
      <w:proofErr w:type="spellStart"/>
      <w:r w:rsidRPr="009C3CD1">
        <w:t>siwz</w:t>
      </w:r>
      <w:proofErr w:type="spellEnd"/>
      <w:r w:rsidRPr="009C3CD1">
        <w:t xml:space="preserve"> wraz z załącznikami i nie wnoszę (wnosimy) </w:t>
      </w:r>
      <w:r w:rsidRPr="009C3CD1">
        <w:lastRenderedPageBreak/>
        <w:t>zastrzeżeń, przyjmując warunki w nich zawarte oraz</w:t>
      </w:r>
      <w:r w:rsidRPr="009C3CD1">
        <w:rPr>
          <w:rFonts w:eastAsia="Arial"/>
        </w:rPr>
        <w:t xml:space="preserve"> </w:t>
      </w:r>
      <w:r w:rsidRPr="009C3CD1">
        <w:t>zdobyliśmy</w:t>
      </w:r>
      <w:r w:rsidRPr="009C3CD1">
        <w:rPr>
          <w:rFonts w:eastAsia="Arial"/>
        </w:rPr>
        <w:t xml:space="preserve"> </w:t>
      </w:r>
      <w:r w:rsidRPr="009C3CD1">
        <w:t>konieczne</w:t>
      </w:r>
      <w:r w:rsidRPr="009C3CD1">
        <w:rPr>
          <w:rFonts w:eastAsia="Arial"/>
        </w:rPr>
        <w:t xml:space="preserve"> </w:t>
      </w:r>
      <w:r w:rsidRPr="009C3CD1">
        <w:t>informacje</w:t>
      </w:r>
      <w:r w:rsidRPr="009C3CD1">
        <w:rPr>
          <w:rFonts w:eastAsia="Arial"/>
        </w:rPr>
        <w:t xml:space="preserve"> </w:t>
      </w:r>
      <w:r w:rsidRPr="009C3CD1">
        <w:t>do</w:t>
      </w:r>
      <w:r w:rsidRPr="009C3CD1">
        <w:rPr>
          <w:rFonts w:eastAsia="Arial"/>
        </w:rPr>
        <w:t xml:space="preserve"> </w:t>
      </w:r>
      <w:r w:rsidRPr="009C3CD1">
        <w:t>przygotowania</w:t>
      </w:r>
      <w:r w:rsidRPr="009C3CD1">
        <w:rPr>
          <w:rFonts w:eastAsia="Arial"/>
        </w:rPr>
        <w:t xml:space="preserve"> </w:t>
      </w:r>
      <w:r w:rsidRPr="009C3CD1">
        <w:t>oferty;</w:t>
      </w:r>
    </w:p>
    <w:p w:rsidR="00DF18B8" w:rsidRPr="009C3CD1" w:rsidRDefault="00DF18B8" w:rsidP="00DF18B8">
      <w:pPr>
        <w:widowControl w:val="0"/>
        <w:numPr>
          <w:ilvl w:val="0"/>
          <w:numId w:val="4"/>
        </w:numPr>
        <w:suppressAutoHyphens/>
        <w:spacing w:line="360" w:lineRule="auto"/>
        <w:ind w:left="426" w:hanging="284"/>
      </w:pPr>
      <w:r w:rsidRPr="009C3CD1">
        <w:t>akceptuje wzór umowy (</w:t>
      </w:r>
      <w:r w:rsidRPr="009C3CD1">
        <w:rPr>
          <w:b/>
          <w:bCs/>
          <w:color w:val="0000FF"/>
        </w:rPr>
        <w:t xml:space="preserve">załącznik nr 6 do </w:t>
      </w:r>
      <w:proofErr w:type="spellStart"/>
      <w:r w:rsidRPr="009C3CD1">
        <w:rPr>
          <w:b/>
          <w:bCs/>
          <w:color w:val="0000FF"/>
        </w:rPr>
        <w:t>siwz</w:t>
      </w:r>
      <w:proofErr w:type="spellEnd"/>
      <w:r w:rsidRPr="009C3CD1">
        <w:rPr>
          <w:b/>
          <w:bCs/>
        </w:rPr>
        <w:t>)</w:t>
      </w:r>
      <w:r w:rsidRPr="009C3CD1">
        <w:t xml:space="preserve"> i w przypadku wybrania jego oferty zobowiązuje się do podpisania umowy na warunkach zawartych w </w:t>
      </w:r>
      <w:proofErr w:type="spellStart"/>
      <w:r w:rsidRPr="009C3CD1">
        <w:t>siwz</w:t>
      </w:r>
      <w:proofErr w:type="spellEnd"/>
      <w:r w:rsidRPr="009C3CD1">
        <w:t>, w miejscu i terminie wskazanym przez Zamawiającego;</w:t>
      </w:r>
    </w:p>
    <w:p w:rsidR="00DF18B8" w:rsidRPr="009C3CD1" w:rsidRDefault="00DF18B8" w:rsidP="00DF18B8">
      <w:pPr>
        <w:widowControl w:val="0"/>
        <w:numPr>
          <w:ilvl w:val="0"/>
          <w:numId w:val="4"/>
        </w:numPr>
        <w:suppressAutoHyphens/>
        <w:spacing w:line="360" w:lineRule="auto"/>
        <w:ind w:left="426" w:hanging="284"/>
        <w:jc w:val="both"/>
      </w:pPr>
      <w:r w:rsidRPr="009C3CD1">
        <w:t xml:space="preserve">powierza podwykonawcom wykonanie następującej części zamówienia   </w:t>
      </w:r>
    </w:p>
    <w:p w:rsidR="00DF18B8" w:rsidRPr="009C3CD1" w:rsidRDefault="00DF18B8" w:rsidP="00DF18B8">
      <w:pPr>
        <w:numPr>
          <w:ilvl w:val="0"/>
          <w:numId w:val="4"/>
        </w:numPr>
        <w:ind w:left="426" w:hanging="284"/>
        <w:jc w:val="both"/>
        <w:rPr>
          <w:rStyle w:val="Domylnaczcionkaakapitu5"/>
          <w:bCs/>
          <w:color w:val="000000"/>
        </w:rPr>
      </w:pPr>
      <w:r w:rsidRPr="009C3CD1">
        <w:t>.................................................................................................................</w:t>
      </w:r>
      <w:r>
        <w:t>............................</w:t>
      </w:r>
      <w:r w:rsidRPr="009C3CD1">
        <w:t xml:space="preserve"> *   </w:t>
      </w:r>
    </w:p>
    <w:p w:rsidR="00DF18B8" w:rsidRPr="00A655EB" w:rsidRDefault="00DF18B8" w:rsidP="00DF18B8">
      <w:pPr>
        <w:ind w:left="25" w:firstLine="401"/>
        <w:jc w:val="center"/>
        <w:rPr>
          <w:sz w:val="22"/>
          <w:szCs w:val="22"/>
        </w:rPr>
      </w:pPr>
      <w:r w:rsidRPr="00A655EB">
        <w:rPr>
          <w:rStyle w:val="Domylnaczcionkaakapitu5"/>
          <w:bCs/>
          <w:color w:val="000000"/>
          <w:sz w:val="22"/>
          <w:szCs w:val="22"/>
        </w:rPr>
        <w:t>*(jeżeli Wykonawca przewiduje udział podwykonawców należy wypełnić powyższy punkt</w:t>
      </w:r>
      <w:r w:rsidRPr="00A655EB">
        <w:rPr>
          <w:rStyle w:val="Domylnaczcionkaakapitu5"/>
          <w:color w:val="000000"/>
          <w:sz w:val="22"/>
          <w:szCs w:val="22"/>
        </w:rPr>
        <w:t>);</w:t>
      </w:r>
    </w:p>
    <w:p w:rsidR="00DF18B8" w:rsidRPr="009C3CD1" w:rsidRDefault="00DF18B8" w:rsidP="00DF18B8">
      <w:pPr>
        <w:ind w:left="348" w:hanging="324"/>
        <w:jc w:val="both"/>
      </w:pPr>
    </w:p>
    <w:p w:rsidR="00DF18B8" w:rsidRPr="009C3CD1" w:rsidRDefault="00DF18B8" w:rsidP="00DF18B8">
      <w:pPr>
        <w:spacing w:line="360" w:lineRule="auto"/>
        <w:ind w:left="-22"/>
        <w:jc w:val="both"/>
        <w:rPr>
          <w:b/>
        </w:rPr>
      </w:pPr>
      <w:r w:rsidRPr="009C3CD1">
        <w:rPr>
          <w:rStyle w:val="Domylnaczcionkaakapitu5"/>
          <w:b/>
        </w:rPr>
        <w:t xml:space="preserve">III. </w:t>
      </w:r>
      <w:r w:rsidRPr="009C3CD1">
        <w:rPr>
          <w:rStyle w:val="Domylnaczcionkaakapitu5"/>
        </w:rPr>
        <w:t>cena ofertowa obejmuje wszelkie koszty związane z realizacją przedmiotu zamówienia;</w:t>
      </w:r>
    </w:p>
    <w:p w:rsidR="00DF18B8" w:rsidRPr="009C3CD1" w:rsidRDefault="00DF18B8" w:rsidP="00DF18B8">
      <w:pPr>
        <w:spacing w:line="360" w:lineRule="auto"/>
        <w:jc w:val="both"/>
        <w:rPr>
          <w:b/>
        </w:rPr>
      </w:pPr>
      <w:r w:rsidRPr="009C3CD1">
        <w:rPr>
          <w:b/>
        </w:rPr>
        <w:t xml:space="preserve">IV. </w:t>
      </w:r>
      <w:r w:rsidRPr="009C3CD1">
        <w:t>oferta została złożona na ....</w:t>
      </w:r>
      <w:r>
        <w:t>....</w:t>
      </w:r>
      <w:r w:rsidRPr="009C3CD1">
        <w:t>..</w:t>
      </w:r>
      <w:r>
        <w:t xml:space="preserve"> </w:t>
      </w:r>
      <w:r w:rsidRPr="009C3CD1">
        <w:t>zapisanych, trwale spiętych stronach, kolejno ponumerowanych od nr...</w:t>
      </w:r>
      <w:r>
        <w:t>...</w:t>
      </w:r>
      <w:r w:rsidRPr="009C3CD1">
        <w:t>..do nr</w:t>
      </w:r>
      <w:r>
        <w:t>…</w:t>
      </w:r>
      <w:r w:rsidRPr="009C3CD1">
        <w:t>...</w:t>
      </w:r>
    </w:p>
    <w:p w:rsidR="00DF18B8" w:rsidRPr="009C3CD1" w:rsidRDefault="00DF18B8" w:rsidP="00DF18B8">
      <w:pPr>
        <w:spacing w:line="360" w:lineRule="auto"/>
        <w:ind w:right="-569"/>
      </w:pPr>
      <w:r w:rsidRPr="009C3CD1">
        <w:rPr>
          <w:b/>
        </w:rPr>
        <w:t xml:space="preserve">V. </w:t>
      </w:r>
      <w:r w:rsidRPr="009C3CD1">
        <w:t>Dane wykonawcy:</w:t>
      </w:r>
    </w:p>
    <w:p w:rsidR="00DF18B8" w:rsidRPr="009C3CD1" w:rsidRDefault="00DF18B8" w:rsidP="00DF18B8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</w:pPr>
      <w:r w:rsidRPr="009C3CD1">
        <w:t>NIP:               .....................................................</w:t>
      </w:r>
    </w:p>
    <w:p w:rsidR="00DF18B8" w:rsidRPr="009C3CD1" w:rsidRDefault="00DF18B8" w:rsidP="00DF18B8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</w:pPr>
      <w:r w:rsidRPr="009C3CD1">
        <w:t>REGON:        .....................................................</w:t>
      </w:r>
    </w:p>
    <w:p w:rsidR="00DF18B8" w:rsidRPr="009C3CD1" w:rsidRDefault="00DF18B8" w:rsidP="00DF18B8">
      <w:pPr>
        <w:pStyle w:val="BodyText2"/>
        <w:numPr>
          <w:ilvl w:val="0"/>
          <w:numId w:val="2"/>
        </w:numPr>
        <w:tabs>
          <w:tab w:val="clear" w:pos="0"/>
          <w:tab w:val="left" w:pos="720"/>
        </w:tabs>
        <w:spacing w:line="360" w:lineRule="auto"/>
        <w:ind w:left="720" w:hanging="360"/>
        <w:textAlignment w:val="auto"/>
        <w:rPr>
          <w:rFonts w:ascii="Times New Roman" w:hAnsi="Times New Roman"/>
          <w:sz w:val="24"/>
          <w:szCs w:val="24"/>
        </w:rPr>
      </w:pPr>
      <w:r w:rsidRPr="009C3CD1">
        <w:rPr>
          <w:rFonts w:ascii="Times New Roman" w:hAnsi="Times New Roman"/>
          <w:sz w:val="24"/>
          <w:szCs w:val="24"/>
        </w:rPr>
        <w:t>Telefon          .....................................................</w:t>
      </w:r>
    </w:p>
    <w:p w:rsidR="00DF18B8" w:rsidRPr="009C3CD1" w:rsidRDefault="00DF18B8" w:rsidP="00DF18B8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</w:pPr>
      <w:r w:rsidRPr="009C3CD1">
        <w:t>Faks               .....................................................</w:t>
      </w:r>
    </w:p>
    <w:p w:rsidR="00DF18B8" w:rsidRPr="009C3CD1" w:rsidRDefault="00DF18B8" w:rsidP="00DF18B8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</w:pPr>
      <w:r w:rsidRPr="009C3CD1">
        <w:t>nazwa banku: ....................................................</w:t>
      </w:r>
    </w:p>
    <w:p w:rsidR="00DF18B8" w:rsidRPr="009C3CD1" w:rsidRDefault="00DF18B8" w:rsidP="00DF18B8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</w:pPr>
      <w:r w:rsidRPr="009C3CD1">
        <w:t>nr konta:        .....................................................</w:t>
      </w:r>
    </w:p>
    <w:p w:rsidR="00DF18B8" w:rsidRPr="009C3CD1" w:rsidRDefault="00DF18B8" w:rsidP="00DF18B8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</w:pPr>
      <w:r w:rsidRPr="009C3CD1">
        <w:t>adres mailowy …...............................................</w:t>
      </w:r>
    </w:p>
    <w:p w:rsidR="00DF18B8" w:rsidRDefault="00DF18B8" w:rsidP="00DF18B8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9C3CD1">
        <w:rPr>
          <w:sz w:val="20"/>
          <w:szCs w:val="20"/>
        </w:rPr>
        <w:t xml:space="preserve">                                                               </w:t>
      </w:r>
    </w:p>
    <w:p w:rsidR="00DF18B8" w:rsidRDefault="00DF18B8" w:rsidP="00DF18B8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DF18B8" w:rsidRPr="009C3CD1" w:rsidRDefault="00DF18B8" w:rsidP="00DF18B8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DF18B8" w:rsidRPr="009C3CD1" w:rsidRDefault="00DF18B8" w:rsidP="00DF18B8">
      <w:pPr>
        <w:tabs>
          <w:tab w:val="left" w:pos="720"/>
        </w:tabs>
        <w:jc w:val="both"/>
        <w:rPr>
          <w:i/>
          <w:sz w:val="20"/>
          <w:szCs w:val="20"/>
        </w:rPr>
      </w:pPr>
      <w:r w:rsidRPr="009C3CD1">
        <w:rPr>
          <w:sz w:val="20"/>
          <w:szCs w:val="20"/>
        </w:rPr>
        <w:t xml:space="preserve">     .........................................................................</w:t>
      </w:r>
      <w:r w:rsidRPr="009C3CD1">
        <w:rPr>
          <w:sz w:val="20"/>
          <w:szCs w:val="20"/>
        </w:rPr>
        <w:tab/>
      </w:r>
      <w:r w:rsidRPr="009C3CD1">
        <w:rPr>
          <w:sz w:val="20"/>
          <w:szCs w:val="20"/>
        </w:rPr>
        <w:tab/>
        <w:t xml:space="preserve">         ……………................................................</w:t>
      </w:r>
    </w:p>
    <w:p w:rsidR="00DF18B8" w:rsidRPr="009C3CD1" w:rsidRDefault="00DF18B8" w:rsidP="00DF18B8">
      <w:pPr>
        <w:ind w:left="4820" w:hanging="4962"/>
        <w:jc w:val="center"/>
        <w:rPr>
          <w:i/>
          <w:sz w:val="20"/>
          <w:szCs w:val="20"/>
        </w:rPr>
      </w:pPr>
      <w:r w:rsidRPr="009C3CD1">
        <w:rPr>
          <w:i/>
          <w:sz w:val="20"/>
          <w:szCs w:val="20"/>
        </w:rPr>
        <w:t xml:space="preserve">               Miejscowość, data</w:t>
      </w:r>
      <w:r w:rsidRPr="009C3CD1">
        <w:rPr>
          <w:i/>
          <w:sz w:val="20"/>
          <w:szCs w:val="20"/>
        </w:rPr>
        <w:tab/>
      </w:r>
      <w:r w:rsidRPr="009C3CD1">
        <w:rPr>
          <w:i/>
          <w:sz w:val="20"/>
          <w:szCs w:val="20"/>
        </w:rPr>
        <w:tab/>
        <w:t>(czytelny podpis(y) osób uprawnionych do           reprezentacji wykonawcy, w przypadku oferty wspólnej - podpis pełnomocnika wykonawców)</w:t>
      </w:r>
    </w:p>
    <w:p w:rsidR="00DF18B8" w:rsidRPr="009C3CD1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52"/>
        <w:jc w:val="right"/>
        <w:rPr>
          <w:rFonts w:ascii="Times New Roman" w:hAnsi="Times New Roman"/>
          <w:b/>
          <w:sz w:val="24"/>
          <w:szCs w:val="24"/>
        </w:rPr>
      </w:pPr>
      <w:r w:rsidRPr="009C3CD1">
        <w:rPr>
          <w:rFonts w:ascii="Times New Roman" w:hAnsi="Times New Roman"/>
          <w:b/>
          <w:sz w:val="24"/>
          <w:szCs w:val="24"/>
        </w:rPr>
        <w:lastRenderedPageBreak/>
        <w:t xml:space="preserve">Załącznik nr 2 do </w:t>
      </w:r>
      <w:proofErr w:type="spellStart"/>
      <w:r w:rsidRPr="009C3CD1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DF18B8" w:rsidRPr="009C3CD1" w:rsidRDefault="00DF18B8" w:rsidP="00DF18B8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8B8" w:rsidRPr="009C3CD1" w:rsidRDefault="00DF18B8" w:rsidP="00DF18B8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8B8" w:rsidRPr="009C3CD1" w:rsidRDefault="00DF18B8" w:rsidP="00DF18B8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8B8" w:rsidRPr="009C3CD1" w:rsidRDefault="00DF18B8" w:rsidP="00DF18B8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CD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F18B8" w:rsidRPr="009C3CD1" w:rsidRDefault="00DF18B8" w:rsidP="00DF18B8">
      <w:pPr>
        <w:pStyle w:val="Default"/>
        <w:ind w:right="26"/>
        <w:jc w:val="center"/>
        <w:rPr>
          <w:rFonts w:ascii="Times New Roman" w:hAnsi="Times New Roman" w:cs="Times New Roman"/>
          <w:b/>
        </w:rPr>
      </w:pPr>
      <w:r w:rsidRPr="009C3CD1">
        <w:rPr>
          <w:rFonts w:ascii="Times New Roman" w:hAnsi="Times New Roman" w:cs="Times New Roman"/>
          <w:b/>
        </w:rPr>
        <w:t xml:space="preserve">o spełnianiu warunków udziału w postępowaniu określonych w art. 22 ust. 1 </w:t>
      </w:r>
      <w:proofErr w:type="spellStart"/>
      <w:r w:rsidRPr="009C3CD1">
        <w:rPr>
          <w:rFonts w:ascii="Times New Roman" w:hAnsi="Times New Roman" w:cs="Times New Roman"/>
          <w:b/>
        </w:rPr>
        <w:t>uPzp</w:t>
      </w:r>
      <w:proofErr w:type="spellEnd"/>
    </w:p>
    <w:p w:rsidR="00DF18B8" w:rsidRPr="009C3CD1" w:rsidRDefault="00DF18B8" w:rsidP="00DF18B8">
      <w:pPr>
        <w:pStyle w:val="Default"/>
        <w:ind w:right="26"/>
        <w:jc w:val="both"/>
        <w:rPr>
          <w:rFonts w:ascii="Times New Roman" w:hAnsi="Times New Roman" w:cs="Times New Roman"/>
        </w:rPr>
      </w:pPr>
    </w:p>
    <w:p w:rsidR="00DF18B8" w:rsidRPr="009C3CD1" w:rsidRDefault="00DF18B8" w:rsidP="00DF18B8">
      <w:pPr>
        <w:pStyle w:val="Default"/>
        <w:ind w:right="26"/>
        <w:jc w:val="both"/>
        <w:rPr>
          <w:rFonts w:ascii="Times New Roman" w:hAnsi="Times New Roman" w:cs="Times New Roman"/>
        </w:rPr>
      </w:pPr>
      <w:r w:rsidRPr="009C3CD1">
        <w:rPr>
          <w:rFonts w:ascii="Times New Roman" w:hAnsi="Times New Roman" w:cs="Times New Roman"/>
        </w:rPr>
        <w:t>prowadzonym w trybie przetargu nieograniczonego na:</w:t>
      </w:r>
    </w:p>
    <w:p w:rsidR="00DF18B8" w:rsidRPr="009C3CD1" w:rsidRDefault="00DF18B8" w:rsidP="00DF18B8">
      <w:pPr>
        <w:pStyle w:val="Default"/>
        <w:ind w:right="26"/>
        <w:jc w:val="both"/>
        <w:rPr>
          <w:rFonts w:ascii="Times New Roman" w:hAnsi="Times New Roman" w:cs="Times New Roman"/>
        </w:rPr>
      </w:pPr>
    </w:p>
    <w:p w:rsidR="00DF18B8" w:rsidRPr="00891CAE" w:rsidRDefault="00DF18B8" w:rsidP="00DF18B8">
      <w:pPr>
        <w:pStyle w:val="NormalnyWeb"/>
        <w:shd w:val="clear" w:color="auto" w:fill="FFFFFF"/>
        <w:spacing w:before="0" w:after="0"/>
        <w:jc w:val="both"/>
        <w:rPr>
          <w:szCs w:val="24"/>
        </w:rPr>
      </w:pPr>
      <w:r w:rsidRPr="00891CAE">
        <w:rPr>
          <w:b/>
          <w:bCs/>
          <w:color w:val="000000"/>
          <w:szCs w:val="24"/>
        </w:rPr>
        <w:t>zakup energii elektrycznej na potrzeby jednostek Policji garnizonu zachodniopomorskiego KWP w Szczecinie</w:t>
      </w:r>
    </w:p>
    <w:p w:rsidR="00DF18B8" w:rsidRPr="009C3CD1" w:rsidRDefault="00DF18B8" w:rsidP="00DF18B8">
      <w:pPr>
        <w:shd w:val="clear" w:color="auto" w:fill="FFFFFF"/>
        <w:jc w:val="both"/>
      </w:pPr>
    </w:p>
    <w:p w:rsidR="00DF18B8" w:rsidRPr="009C3CD1" w:rsidRDefault="00DF18B8" w:rsidP="00DF18B8">
      <w:pPr>
        <w:pStyle w:val="Tekstpodstawowy31"/>
        <w:ind w:right="26"/>
        <w:rPr>
          <w:rFonts w:ascii="Times New Roman" w:hAnsi="Times New Roman"/>
          <w:sz w:val="24"/>
          <w:szCs w:val="24"/>
        </w:rPr>
      </w:pPr>
    </w:p>
    <w:p w:rsidR="00DF18B8" w:rsidRPr="009C3CD1" w:rsidRDefault="00DF18B8" w:rsidP="00DF18B8">
      <w:pPr>
        <w:pStyle w:val="Tekstpodstawowy31"/>
        <w:ind w:right="26"/>
        <w:rPr>
          <w:rFonts w:ascii="Times New Roman" w:hAnsi="Times New Roman"/>
          <w:b w:val="0"/>
          <w:bCs w:val="0"/>
          <w:sz w:val="24"/>
          <w:szCs w:val="24"/>
        </w:rPr>
      </w:pPr>
      <w:r w:rsidRPr="009C3CD1">
        <w:rPr>
          <w:rFonts w:ascii="Times New Roman" w:hAnsi="Times New Roman"/>
          <w:b w:val="0"/>
          <w:bCs w:val="0"/>
          <w:sz w:val="24"/>
          <w:szCs w:val="24"/>
        </w:rPr>
        <w:t xml:space="preserve">Oświadczam(my), że wykonawca, którego reprezentuję(jemy) spełnia warunki określone w art. 22 ust.1 </w:t>
      </w:r>
      <w:proofErr w:type="spellStart"/>
      <w:r w:rsidRPr="009C3CD1">
        <w:rPr>
          <w:rFonts w:ascii="Times New Roman" w:hAnsi="Times New Roman"/>
          <w:b w:val="0"/>
          <w:sz w:val="24"/>
          <w:szCs w:val="24"/>
        </w:rPr>
        <w:t>uPzp</w:t>
      </w:r>
      <w:proofErr w:type="spellEnd"/>
      <w:r w:rsidRPr="009C3CD1">
        <w:rPr>
          <w:rFonts w:ascii="Times New Roman" w:hAnsi="Times New Roman"/>
          <w:sz w:val="24"/>
          <w:szCs w:val="24"/>
        </w:rPr>
        <w:t xml:space="preserve"> </w:t>
      </w:r>
      <w:r w:rsidRPr="009C3CD1">
        <w:rPr>
          <w:rFonts w:ascii="Times New Roman" w:hAnsi="Times New Roman"/>
          <w:b w:val="0"/>
          <w:bCs w:val="0"/>
          <w:sz w:val="24"/>
          <w:szCs w:val="24"/>
        </w:rPr>
        <w:t>dotyczące:</w:t>
      </w:r>
    </w:p>
    <w:p w:rsidR="00DF18B8" w:rsidRPr="009C3CD1" w:rsidRDefault="00DF18B8" w:rsidP="00DF18B8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9C3CD1">
        <w:rPr>
          <w:rFonts w:ascii="Times New Roman" w:hAnsi="Times New Roman" w:cs="Times New Roman"/>
          <w:iCs/>
        </w:rPr>
        <w:t xml:space="preserve">1) posiadania uprawnień do wykonywania określonej działalności lub czynności, jeżeli przepisy prawa nakładają obowiązek ich posiadania; </w:t>
      </w:r>
    </w:p>
    <w:p w:rsidR="00DF18B8" w:rsidRPr="009C3CD1" w:rsidRDefault="00DF18B8" w:rsidP="00DF18B8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9C3CD1">
        <w:rPr>
          <w:rFonts w:ascii="Times New Roman" w:hAnsi="Times New Roman" w:cs="Times New Roman"/>
          <w:iCs/>
        </w:rPr>
        <w:t xml:space="preserve">2) posiadania wiedzy i doświadczenia; </w:t>
      </w:r>
    </w:p>
    <w:p w:rsidR="00DF18B8" w:rsidRPr="009C3CD1" w:rsidRDefault="00DF18B8" w:rsidP="00DF18B8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9C3CD1">
        <w:rPr>
          <w:rFonts w:ascii="Times New Roman" w:hAnsi="Times New Roman" w:cs="Times New Roman"/>
          <w:iCs/>
        </w:rPr>
        <w:t xml:space="preserve">3) dysponowania odpowiednim potencjałem technicznym oraz osobami zdolnymi do wykonania zamówienia; </w:t>
      </w:r>
    </w:p>
    <w:p w:rsidR="00DF18B8" w:rsidRPr="009C3CD1" w:rsidRDefault="00DF18B8" w:rsidP="00DF18B8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9C3CD1">
        <w:rPr>
          <w:rFonts w:ascii="Times New Roman" w:hAnsi="Times New Roman" w:cs="Times New Roman"/>
          <w:iCs/>
        </w:rPr>
        <w:t>4) sytuacji ekonomicznej i finansowej.</w:t>
      </w: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iCs/>
        </w:rPr>
      </w:pP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iCs/>
        </w:rPr>
      </w:pP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iCs/>
        </w:rPr>
      </w:pP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iCs/>
        </w:rPr>
      </w:pP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C3CD1">
        <w:rPr>
          <w:rFonts w:ascii="Times New Roman" w:hAnsi="Times New Roman" w:cs="Times New Roman"/>
          <w:iCs/>
          <w:sz w:val="20"/>
          <w:szCs w:val="20"/>
        </w:rPr>
        <w:t xml:space="preserve">..........................................., dnia </w:t>
      </w: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F18B8" w:rsidRPr="009C3CD1" w:rsidRDefault="00DF18B8" w:rsidP="00DF18B8">
      <w:pPr>
        <w:pStyle w:val="Default"/>
        <w:ind w:right="-285"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9C3CD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C3CD1">
        <w:rPr>
          <w:rFonts w:ascii="Times New Roman" w:hAnsi="Times New Roman" w:cs="Times New Roman"/>
          <w:sz w:val="20"/>
          <w:szCs w:val="20"/>
        </w:rPr>
        <w:t>.........……………................………………….........…………</w:t>
      </w:r>
    </w:p>
    <w:p w:rsidR="00DF18B8" w:rsidRPr="009C3CD1" w:rsidRDefault="00DF18B8" w:rsidP="00DF18B8">
      <w:pPr>
        <w:spacing w:line="100" w:lineRule="atLeast"/>
        <w:ind w:left="3540"/>
        <w:jc w:val="right"/>
        <w:rPr>
          <w:i/>
          <w:sz w:val="20"/>
          <w:szCs w:val="20"/>
        </w:rPr>
      </w:pPr>
      <w:r w:rsidRPr="009C3CD1">
        <w:rPr>
          <w:i/>
          <w:sz w:val="20"/>
          <w:szCs w:val="20"/>
        </w:rPr>
        <w:t xml:space="preserve">(podpis(y) osób uprawnionych do reprezentacji wykonawcy, </w:t>
      </w:r>
    </w:p>
    <w:p w:rsidR="00DF18B8" w:rsidRPr="009C3CD1" w:rsidRDefault="00DF18B8" w:rsidP="00DF18B8">
      <w:pPr>
        <w:spacing w:line="100" w:lineRule="atLeast"/>
        <w:ind w:left="3540"/>
        <w:jc w:val="right"/>
        <w:rPr>
          <w:i/>
          <w:iCs/>
          <w:sz w:val="20"/>
          <w:szCs w:val="20"/>
        </w:rPr>
      </w:pPr>
      <w:r w:rsidRPr="009C3CD1">
        <w:rPr>
          <w:i/>
          <w:iCs/>
          <w:sz w:val="20"/>
          <w:szCs w:val="20"/>
        </w:rPr>
        <w:t>w przypadku oferty wspólnej - podpis pełnomocnika wykonawców)</w:t>
      </w: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F18B8" w:rsidRPr="009C3CD1" w:rsidRDefault="00DF18B8" w:rsidP="00DF18B8">
      <w:pPr>
        <w:pStyle w:val="Default"/>
        <w:ind w:right="-28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DF18B8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DF18B8" w:rsidRPr="009C3CD1" w:rsidRDefault="00DF18B8" w:rsidP="00DF18B8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  <w:r w:rsidRPr="009C3CD1">
        <w:rPr>
          <w:rFonts w:ascii="Times New Roman" w:hAnsi="Times New Roman"/>
          <w:b/>
          <w:sz w:val="24"/>
          <w:szCs w:val="24"/>
        </w:rPr>
        <w:t xml:space="preserve">Załącznik nr 3 do </w:t>
      </w:r>
      <w:proofErr w:type="spellStart"/>
      <w:r w:rsidRPr="009C3CD1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DF18B8" w:rsidRPr="009C3CD1" w:rsidRDefault="00DF18B8" w:rsidP="00DF18B8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8B8" w:rsidRPr="009C3CD1" w:rsidRDefault="00DF18B8" w:rsidP="00DF18B8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8B8" w:rsidRPr="009C3CD1" w:rsidRDefault="00DF18B8" w:rsidP="00DF18B8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8B8" w:rsidRPr="009C3CD1" w:rsidRDefault="00DF18B8" w:rsidP="00DF18B8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CD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F18B8" w:rsidRPr="009C3CD1" w:rsidRDefault="00DF18B8" w:rsidP="00DF18B8">
      <w:pPr>
        <w:pStyle w:val="Default"/>
        <w:tabs>
          <w:tab w:val="left" w:pos="9913"/>
        </w:tabs>
        <w:ind w:right="39"/>
        <w:jc w:val="center"/>
        <w:rPr>
          <w:rFonts w:ascii="Times New Roman" w:hAnsi="Times New Roman" w:cs="Times New Roman"/>
          <w:b/>
          <w:bCs/>
          <w:iCs/>
        </w:rPr>
      </w:pPr>
      <w:r w:rsidRPr="009C3CD1">
        <w:rPr>
          <w:rFonts w:ascii="Times New Roman" w:hAnsi="Times New Roman" w:cs="Times New Roman"/>
          <w:b/>
          <w:bCs/>
          <w:iCs/>
        </w:rPr>
        <w:t xml:space="preserve">o braku podstaw do wykluczenia z powodu niespełniania warunków, </w:t>
      </w:r>
      <w:r w:rsidRPr="009C3CD1">
        <w:rPr>
          <w:rFonts w:ascii="Times New Roman" w:hAnsi="Times New Roman" w:cs="Times New Roman"/>
          <w:b/>
          <w:bCs/>
          <w:iCs/>
        </w:rPr>
        <w:br/>
        <w:t xml:space="preserve">o których mowa w art. 24 ust. 1 </w:t>
      </w:r>
      <w:proofErr w:type="spellStart"/>
      <w:r w:rsidRPr="009C3CD1">
        <w:rPr>
          <w:rFonts w:ascii="Times New Roman" w:hAnsi="Times New Roman" w:cs="Times New Roman"/>
          <w:b/>
          <w:bCs/>
          <w:iCs/>
        </w:rPr>
        <w:t>uPzp</w:t>
      </w:r>
      <w:proofErr w:type="spellEnd"/>
    </w:p>
    <w:p w:rsidR="00DF18B8" w:rsidRPr="009C3CD1" w:rsidRDefault="00DF18B8" w:rsidP="00DF18B8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DF18B8" w:rsidRPr="009C3CD1" w:rsidRDefault="00DF18B8" w:rsidP="00DF18B8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DF18B8" w:rsidRPr="009C3CD1" w:rsidRDefault="00DF18B8" w:rsidP="00DF18B8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DF18B8" w:rsidRPr="009C3CD1" w:rsidRDefault="00DF18B8" w:rsidP="00DF18B8">
      <w:pPr>
        <w:pStyle w:val="Default"/>
        <w:ind w:right="26"/>
        <w:jc w:val="both"/>
        <w:rPr>
          <w:rFonts w:ascii="Times New Roman" w:hAnsi="Times New Roman" w:cs="Times New Roman"/>
        </w:rPr>
      </w:pPr>
      <w:r w:rsidRPr="009C3CD1">
        <w:rPr>
          <w:rFonts w:ascii="Times New Roman" w:hAnsi="Times New Roman" w:cs="Times New Roman"/>
        </w:rPr>
        <w:t>w postępowaniu prowadzonym w trybie przetargu nieograniczonego na:</w:t>
      </w:r>
    </w:p>
    <w:p w:rsidR="00DF18B8" w:rsidRPr="009C3CD1" w:rsidRDefault="00DF18B8" w:rsidP="00DF18B8">
      <w:pPr>
        <w:pStyle w:val="Default"/>
        <w:ind w:right="26"/>
        <w:jc w:val="both"/>
        <w:rPr>
          <w:rFonts w:ascii="Times New Roman" w:hAnsi="Times New Roman" w:cs="Times New Roman"/>
        </w:rPr>
      </w:pPr>
    </w:p>
    <w:p w:rsidR="00DF18B8" w:rsidRPr="00891CAE" w:rsidRDefault="00DF18B8" w:rsidP="00DF18B8">
      <w:pPr>
        <w:pStyle w:val="NormalnyWeb"/>
        <w:shd w:val="clear" w:color="auto" w:fill="FFFFFF"/>
        <w:spacing w:before="0" w:after="0"/>
        <w:jc w:val="both"/>
        <w:rPr>
          <w:szCs w:val="24"/>
        </w:rPr>
      </w:pPr>
      <w:r w:rsidRPr="00891CAE">
        <w:rPr>
          <w:b/>
          <w:bCs/>
          <w:color w:val="000000"/>
          <w:szCs w:val="24"/>
        </w:rPr>
        <w:t>zakup energii elektrycznej na potrzeby jednostek Policji garnizonu zachodniopomorskiego KWP w Szczecinie</w:t>
      </w:r>
    </w:p>
    <w:p w:rsidR="00DF18B8" w:rsidRPr="009C3CD1" w:rsidRDefault="00DF18B8" w:rsidP="00DF18B8">
      <w:pPr>
        <w:rPr>
          <w:sz w:val="20"/>
          <w:szCs w:val="20"/>
        </w:rPr>
      </w:pPr>
    </w:p>
    <w:p w:rsidR="00DF18B8" w:rsidRPr="009C3CD1" w:rsidRDefault="00DF18B8" w:rsidP="00DF18B8">
      <w:pPr>
        <w:pStyle w:val="Tekstpodstawowy31"/>
        <w:ind w:right="26"/>
        <w:rPr>
          <w:rFonts w:ascii="Times New Roman" w:hAnsi="Times New Roman"/>
          <w:sz w:val="24"/>
          <w:szCs w:val="24"/>
        </w:rPr>
      </w:pPr>
    </w:p>
    <w:p w:rsidR="00DF18B8" w:rsidRPr="009C3CD1" w:rsidRDefault="00DF18B8" w:rsidP="00DF18B8">
      <w:pPr>
        <w:pStyle w:val="Tekstpodstawowy"/>
        <w:tabs>
          <w:tab w:val="left" w:pos="426"/>
        </w:tabs>
        <w:rPr>
          <w:sz w:val="24"/>
          <w:szCs w:val="24"/>
        </w:rPr>
      </w:pPr>
    </w:p>
    <w:p w:rsidR="00DF18B8" w:rsidRPr="009C3CD1" w:rsidRDefault="00DF18B8" w:rsidP="00DF18B8">
      <w:pPr>
        <w:pStyle w:val="Tekstpodstawowy"/>
        <w:tabs>
          <w:tab w:val="left" w:pos="426"/>
        </w:tabs>
        <w:rPr>
          <w:b w:val="0"/>
          <w:sz w:val="24"/>
          <w:szCs w:val="24"/>
        </w:rPr>
      </w:pPr>
      <w:r w:rsidRPr="009C3CD1">
        <w:rPr>
          <w:b w:val="0"/>
          <w:bCs w:val="0"/>
          <w:sz w:val="24"/>
          <w:szCs w:val="24"/>
        </w:rPr>
        <w:t>Oświadczam(my), że wykonawca, którego reprezentuję(jemy)</w:t>
      </w:r>
      <w:r w:rsidRPr="009C3CD1">
        <w:rPr>
          <w:sz w:val="24"/>
          <w:szCs w:val="24"/>
        </w:rPr>
        <w:t xml:space="preserve"> </w:t>
      </w:r>
      <w:r w:rsidRPr="009C3CD1">
        <w:rPr>
          <w:b w:val="0"/>
          <w:sz w:val="24"/>
          <w:szCs w:val="24"/>
        </w:rPr>
        <w:t xml:space="preserve">nie podlega wykluczeniu z postępowania o udzielenie zamówienia na podstawie art. 24 ust. 1 </w:t>
      </w:r>
      <w:proofErr w:type="spellStart"/>
      <w:r w:rsidRPr="009C3CD1">
        <w:rPr>
          <w:b w:val="0"/>
          <w:sz w:val="24"/>
          <w:szCs w:val="24"/>
        </w:rPr>
        <w:t>uPzp</w:t>
      </w:r>
      <w:proofErr w:type="spellEnd"/>
      <w:r w:rsidRPr="009C3CD1">
        <w:rPr>
          <w:b w:val="0"/>
          <w:sz w:val="24"/>
          <w:szCs w:val="24"/>
        </w:rPr>
        <w:t>.</w:t>
      </w:r>
    </w:p>
    <w:p w:rsidR="00DF18B8" w:rsidRPr="009C3CD1" w:rsidRDefault="00DF18B8" w:rsidP="00DF18B8">
      <w:pPr>
        <w:pStyle w:val="Tekstpodstawowy31"/>
        <w:ind w:right="26"/>
        <w:rPr>
          <w:rFonts w:ascii="Times New Roman" w:hAnsi="Times New Roman"/>
          <w:b w:val="0"/>
          <w:bCs w:val="0"/>
          <w:sz w:val="24"/>
          <w:szCs w:val="24"/>
        </w:rPr>
      </w:pPr>
    </w:p>
    <w:p w:rsidR="00DF18B8" w:rsidRPr="009C3CD1" w:rsidRDefault="00DF18B8" w:rsidP="00DF18B8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DF18B8" w:rsidRPr="009C3CD1" w:rsidRDefault="00DF18B8" w:rsidP="00DF18B8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F18B8" w:rsidRPr="009C3CD1" w:rsidRDefault="00DF18B8" w:rsidP="00DF18B8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DF18B8" w:rsidRPr="009C3CD1" w:rsidRDefault="00DF18B8" w:rsidP="00DF18B8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DF18B8" w:rsidRPr="009C3CD1" w:rsidRDefault="00DF18B8" w:rsidP="00DF18B8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DF18B8" w:rsidRPr="009C3CD1" w:rsidRDefault="00DF18B8" w:rsidP="00DF18B8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DF18B8" w:rsidRPr="009C3CD1" w:rsidRDefault="00DF18B8" w:rsidP="00DF18B8">
      <w:pPr>
        <w:rPr>
          <w:sz w:val="20"/>
          <w:szCs w:val="20"/>
        </w:rPr>
      </w:pPr>
      <w:r w:rsidRPr="009C3CD1">
        <w:rPr>
          <w:sz w:val="20"/>
          <w:szCs w:val="20"/>
        </w:rPr>
        <w:t>..............................., dn. ...............................</w:t>
      </w:r>
      <w:r w:rsidRPr="009C3CD1">
        <w:rPr>
          <w:sz w:val="20"/>
          <w:szCs w:val="20"/>
        </w:rPr>
        <w:tab/>
      </w:r>
      <w:r w:rsidRPr="009C3CD1">
        <w:rPr>
          <w:sz w:val="20"/>
          <w:szCs w:val="20"/>
        </w:rPr>
        <w:tab/>
        <w:t>...............................................................................................</w:t>
      </w:r>
    </w:p>
    <w:p w:rsidR="00DF18B8" w:rsidRPr="009C3CD1" w:rsidRDefault="00DF18B8" w:rsidP="00DF18B8">
      <w:pPr>
        <w:pStyle w:val="Tekstpodstawowywcity32"/>
        <w:ind w:left="4248" w:right="-1"/>
        <w:rPr>
          <w:sz w:val="20"/>
          <w:szCs w:val="20"/>
        </w:rPr>
      </w:pPr>
      <w:r w:rsidRPr="009C3CD1">
        <w:rPr>
          <w:sz w:val="20"/>
          <w:szCs w:val="20"/>
        </w:rPr>
        <w:t>(podpisy (osób/y uprawnionych/ej do reprezentacji wykonawcy)</w:t>
      </w: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right"/>
        <w:rPr>
          <w:color w:val="000000"/>
          <w:sz w:val="20"/>
          <w:szCs w:val="20"/>
          <w:u w:val="single"/>
        </w:rPr>
      </w:pPr>
      <w:r w:rsidRPr="009C3CD1">
        <w:rPr>
          <w:b w:val="0"/>
          <w:color w:val="000000"/>
          <w:sz w:val="20"/>
          <w:szCs w:val="20"/>
        </w:rPr>
        <w:t xml:space="preserve">                          </w:t>
      </w:r>
      <w:r w:rsidRPr="009C3CD1">
        <w:rPr>
          <w:color w:val="000000"/>
          <w:sz w:val="20"/>
          <w:szCs w:val="20"/>
          <w:u w:val="single"/>
        </w:rPr>
        <w:t xml:space="preserve"> </w:t>
      </w: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Pr="009C3CD1" w:rsidRDefault="00DF18B8" w:rsidP="00DF18B8">
      <w:pPr>
        <w:pStyle w:val="Tekstpodstawowy32"/>
        <w:rPr>
          <w:b w:val="0"/>
          <w:color w:val="000000"/>
          <w:sz w:val="20"/>
          <w:szCs w:val="20"/>
        </w:rPr>
      </w:pPr>
    </w:p>
    <w:p w:rsidR="00DF18B8" w:rsidRPr="00D1492E" w:rsidRDefault="00DF18B8" w:rsidP="00DF18B8">
      <w:pPr>
        <w:spacing w:before="100"/>
        <w:jc w:val="right"/>
        <w:rPr>
          <w:b/>
          <w:bCs/>
          <w:sz w:val="22"/>
          <w:szCs w:val="22"/>
        </w:rPr>
      </w:pPr>
      <w:r w:rsidRPr="00D1492E">
        <w:rPr>
          <w:b/>
          <w:bCs/>
          <w:sz w:val="22"/>
          <w:szCs w:val="22"/>
        </w:rPr>
        <w:t xml:space="preserve">załącznik nr 4 do </w:t>
      </w:r>
      <w:proofErr w:type="spellStart"/>
      <w:r w:rsidRPr="00D1492E">
        <w:rPr>
          <w:b/>
          <w:bCs/>
          <w:sz w:val="22"/>
          <w:szCs w:val="22"/>
        </w:rPr>
        <w:t>siwz</w:t>
      </w:r>
      <w:proofErr w:type="spellEnd"/>
    </w:p>
    <w:p w:rsidR="00DF18B8" w:rsidRPr="009C3CD1" w:rsidRDefault="00DF18B8" w:rsidP="00DF18B8">
      <w:pPr>
        <w:rPr>
          <w:sz w:val="20"/>
          <w:szCs w:val="20"/>
        </w:rPr>
      </w:pPr>
    </w:p>
    <w:p w:rsidR="00DF18B8" w:rsidRPr="009C3CD1" w:rsidRDefault="00DF18B8" w:rsidP="00DF18B8">
      <w:pPr>
        <w:rPr>
          <w:sz w:val="20"/>
          <w:szCs w:val="20"/>
        </w:rPr>
      </w:pPr>
    </w:p>
    <w:p w:rsidR="00DF18B8" w:rsidRPr="009C3CD1" w:rsidRDefault="00DF18B8" w:rsidP="00DF18B8">
      <w:pPr>
        <w:rPr>
          <w:sz w:val="20"/>
          <w:szCs w:val="20"/>
        </w:rPr>
      </w:pPr>
      <w:r w:rsidRPr="009C3CD1">
        <w:rPr>
          <w:sz w:val="20"/>
          <w:szCs w:val="20"/>
        </w:rPr>
        <w:t>................................................................</w:t>
      </w:r>
    </w:p>
    <w:p w:rsidR="00DF18B8" w:rsidRPr="009C3CD1" w:rsidRDefault="00DF18B8" w:rsidP="00DF18B8">
      <w:pPr>
        <w:ind w:firstLine="708"/>
        <w:rPr>
          <w:sz w:val="20"/>
          <w:szCs w:val="20"/>
        </w:rPr>
      </w:pPr>
      <w:r w:rsidRPr="009C3CD1">
        <w:rPr>
          <w:sz w:val="20"/>
          <w:szCs w:val="20"/>
        </w:rPr>
        <w:t>(pieczęć wykonawcy)</w:t>
      </w:r>
    </w:p>
    <w:p w:rsidR="00DF18B8" w:rsidRPr="009C3CD1" w:rsidRDefault="00DF18B8" w:rsidP="00DF18B8">
      <w:pPr>
        <w:rPr>
          <w:sz w:val="20"/>
          <w:szCs w:val="20"/>
        </w:rPr>
      </w:pPr>
    </w:p>
    <w:p w:rsidR="00DF18B8" w:rsidRPr="009C3CD1" w:rsidRDefault="00DF18B8" w:rsidP="00DF18B8">
      <w:pPr>
        <w:rPr>
          <w:sz w:val="20"/>
          <w:szCs w:val="20"/>
        </w:rPr>
      </w:pPr>
    </w:p>
    <w:p w:rsidR="00DF18B8" w:rsidRPr="009C3CD1" w:rsidRDefault="00DF18B8" w:rsidP="00DF18B8">
      <w:pPr>
        <w:pStyle w:val="Nagwek1"/>
        <w:tabs>
          <w:tab w:val="clear" w:pos="432"/>
          <w:tab w:val="num" w:pos="0"/>
        </w:tabs>
        <w:jc w:val="center"/>
      </w:pPr>
      <w:r w:rsidRPr="009C3CD1">
        <w:t>LISTA PODMIOTÓW NALEŻĄCYCH DO TEJ SAMEJ GRUPY KAPITAŁOWEJ/</w:t>
      </w:r>
    </w:p>
    <w:p w:rsidR="00DF18B8" w:rsidRPr="009C3CD1" w:rsidRDefault="00DF18B8" w:rsidP="00DF18B8">
      <w:pPr>
        <w:jc w:val="center"/>
        <w:rPr>
          <w:b/>
          <w:sz w:val="20"/>
          <w:szCs w:val="20"/>
        </w:rPr>
      </w:pPr>
      <w:r w:rsidRPr="009C3CD1">
        <w:rPr>
          <w:b/>
          <w:sz w:val="20"/>
          <w:szCs w:val="20"/>
        </w:rPr>
        <w:t>INFORMACJA O BRAKU PRZYNALEŻNOŚCI DO GRUPY KAPITAŁOWEJ</w:t>
      </w:r>
    </w:p>
    <w:p w:rsidR="00DF18B8" w:rsidRPr="009C3CD1" w:rsidRDefault="00DF18B8" w:rsidP="00DF18B8">
      <w:pPr>
        <w:rPr>
          <w:sz w:val="20"/>
          <w:szCs w:val="20"/>
        </w:rPr>
      </w:pPr>
    </w:p>
    <w:p w:rsidR="00DF18B8" w:rsidRPr="009C3CD1" w:rsidRDefault="00DF18B8" w:rsidP="00DF18B8">
      <w:pPr>
        <w:spacing w:line="360" w:lineRule="auto"/>
        <w:jc w:val="both"/>
        <w:rPr>
          <w:sz w:val="20"/>
          <w:szCs w:val="20"/>
        </w:rPr>
      </w:pPr>
      <w:r w:rsidRPr="009C3CD1">
        <w:rPr>
          <w:sz w:val="20"/>
          <w:szCs w:val="20"/>
        </w:rPr>
        <w:t>Ja (My), niżej podpisany (ni) 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jc w:val="both"/>
        <w:rPr>
          <w:sz w:val="20"/>
          <w:szCs w:val="20"/>
        </w:rPr>
      </w:pPr>
      <w:r w:rsidRPr="009C3CD1">
        <w:rPr>
          <w:sz w:val="20"/>
          <w:szCs w:val="20"/>
        </w:rPr>
        <w:t>działając w imieniu i na rzecz : 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jc w:val="center"/>
        <w:rPr>
          <w:sz w:val="20"/>
          <w:szCs w:val="20"/>
        </w:rPr>
      </w:pPr>
      <w:r w:rsidRPr="009C3CD1">
        <w:rPr>
          <w:sz w:val="20"/>
          <w:szCs w:val="20"/>
        </w:rPr>
        <w:t>(pełna nazwa wykonawcy)</w:t>
      </w:r>
    </w:p>
    <w:p w:rsidR="00DF18B8" w:rsidRPr="009C3CD1" w:rsidRDefault="00DF18B8" w:rsidP="00DF18B8">
      <w:pPr>
        <w:jc w:val="center"/>
        <w:rPr>
          <w:sz w:val="20"/>
          <w:szCs w:val="20"/>
        </w:rPr>
      </w:pPr>
    </w:p>
    <w:p w:rsidR="00DF18B8" w:rsidRPr="009C3CD1" w:rsidRDefault="00DF18B8" w:rsidP="00DF18B8">
      <w:pPr>
        <w:rPr>
          <w:sz w:val="20"/>
          <w:szCs w:val="20"/>
        </w:rPr>
      </w:pPr>
      <w:r w:rsidRPr="009C3C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jc w:val="center"/>
        <w:rPr>
          <w:sz w:val="20"/>
          <w:szCs w:val="20"/>
        </w:rPr>
      </w:pPr>
      <w:r w:rsidRPr="009C3CD1">
        <w:rPr>
          <w:sz w:val="20"/>
          <w:szCs w:val="20"/>
        </w:rPr>
        <w:t>(adres siedziby wykonawcy)</w:t>
      </w:r>
      <w:r w:rsidRPr="009C3CD1">
        <w:rPr>
          <w:sz w:val="20"/>
          <w:szCs w:val="20"/>
        </w:rPr>
        <w:br/>
      </w:r>
    </w:p>
    <w:p w:rsidR="00DF18B8" w:rsidRPr="009C3CD1" w:rsidRDefault="00DF18B8" w:rsidP="00DF18B8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  <w:r w:rsidRPr="009C3CD1">
        <w:rPr>
          <w:sz w:val="20"/>
          <w:szCs w:val="20"/>
        </w:rPr>
        <w:t>w odpowiedzi na ogłoszenie o przetargu nieograniczonym na:</w:t>
      </w:r>
    </w:p>
    <w:p w:rsidR="00DF18B8" w:rsidRDefault="00DF18B8" w:rsidP="00DF18B8">
      <w:pPr>
        <w:pStyle w:val="NormalnyWeb"/>
        <w:shd w:val="clear" w:color="auto" w:fill="FFFFFF"/>
        <w:spacing w:before="0" w:after="0"/>
        <w:jc w:val="both"/>
        <w:rPr>
          <w:b/>
          <w:bCs/>
          <w:color w:val="000000"/>
          <w:sz w:val="20"/>
        </w:rPr>
      </w:pPr>
    </w:p>
    <w:p w:rsidR="00DF18B8" w:rsidRPr="00891CAE" w:rsidRDefault="00DF18B8" w:rsidP="00DF18B8">
      <w:pPr>
        <w:pStyle w:val="NormalnyWeb"/>
        <w:shd w:val="clear" w:color="auto" w:fill="FFFFFF"/>
        <w:spacing w:before="0" w:after="0"/>
        <w:jc w:val="both"/>
        <w:rPr>
          <w:sz w:val="20"/>
        </w:rPr>
      </w:pPr>
      <w:r w:rsidRPr="00891CAE">
        <w:rPr>
          <w:b/>
          <w:bCs/>
          <w:color w:val="000000"/>
          <w:sz w:val="20"/>
        </w:rPr>
        <w:t>zakup energii elektrycznej na potrzeby jednostek Policji garnizonu zachodniopomorskiego KWP w Szczecinie</w:t>
      </w:r>
    </w:p>
    <w:p w:rsidR="00DF18B8" w:rsidRPr="009C3CD1" w:rsidRDefault="00DF18B8" w:rsidP="00DF18B8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:rsidR="00DF18B8" w:rsidRPr="009C3CD1" w:rsidRDefault="00DF18B8" w:rsidP="00DF18B8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</w:p>
    <w:p w:rsidR="00DF18B8" w:rsidRPr="009C3CD1" w:rsidRDefault="00DF18B8" w:rsidP="00DF18B8">
      <w:pPr>
        <w:tabs>
          <w:tab w:val="left" w:pos="2130"/>
          <w:tab w:val="left" w:pos="5736"/>
        </w:tabs>
        <w:ind w:left="426" w:hanging="426"/>
        <w:jc w:val="both"/>
        <w:rPr>
          <w:bCs/>
          <w:sz w:val="20"/>
          <w:szCs w:val="20"/>
        </w:rPr>
      </w:pPr>
      <w:r w:rsidRPr="009C3CD1">
        <w:rPr>
          <w:sz w:val="20"/>
          <w:szCs w:val="20"/>
        </w:rPr>
        <w:t>1) S</w:t>
      </w:r>
      <w:r w:rsidRPr="00891CAE">
        <w:rPr>
          <w:b/>
          <w:sz w:val="20"/>
          <w:szCs w:val="20"/>
        </w:rPr>
        <w:t>k</w:t>
      </w:r>
      <w:r w:rsidRPr="009C3CD1">
        <w:rPr>
          <w:sz w:val="20"/>
          <w:szCs w:val="20"/>
        </w:rPr>
        <w:t xml:space="preserve">ładam(y) poniżej </w:t>
      </w:r>
      <w:r w:rsidRPr="009C3CD1">
        <w:rPr>
          <w:b/>
          <w:sz w:val="20"/>
          <w:szCs w:val="20"/>
        </w:rPr>
        <w:t>listę podmiotów należących do tej samej grupy kapitałowej</w:t>
      </w:r>
      <w:r w:rsidRPr="009C3CD1">
        <w:rPr>
          <w:sz w:val="20"/>
          <w:szCs w:val="20"/>
        </w:rPr>
        <w:t xml:space="preserve">, o której mowa </w:t>
      </w:r>
      <w:r w:rsidRPr="009C3CD1">
        <w:rPr>
          <w:sz w:val="20"/>
          <w:szCs w:val="20"/>
        </w:rPr>
        <w:br/>
        <w:t xml:space="preserve">w art. 24 ust. 2 pkt 5 </w:t>
      </w:r>
      <w:proofErr w:type="spellStart"/>
      <w:r w:rsidRPr="009C3CD1">
        <w:rPr>
          <w:sz w:val="20"/>
          <w:szCs w:val="20"/>
        </w:rPr>
        <w:t>uPzp</w:t>
      </w:r>
      <w:proofErr w:type="spellEnd"/>
      <w:r w:rsidRPr="009C3CD1">
        <w:rPr>
          <w:sz w:val="20"/>
          <w:szCs w:val="20"/>
        </w:rPr>
        <w:t xml:space="preserve">, do której należy wykonawca, którego </w:t>
      </w:r>
      <w:r w:rsidRPr="009C3CD1">
        <w:rPr>
          <w:bCs/>
          <w:sz w:val="20"/>
          <w:szCs w:val="20"/>
        </w:rPr>
        <w:t>reprezentuję(jemy):</w:t>
      </w:r>
    </w:p>
    <w:p w:rsidR="00DF18B8" w:rsidRPr="009C3CD1" w:rsidRDefault="00DF18B8" w:rsidP="00DF18B8">
      <w:pPr>
        <w:tabs>
          <w:tab w:val="left" w:pos="5472"/>
        </w:tabs>
        <w:ind w:left="360"/>
        <w:jc w:val="both"/>
        <w:rPr>
          <w:b/>
          <w:sz w:val="20"/>
          <w:szCs w:val="20"/>
        </w:rPr>
      </w:pPr>
      <w:r w:rsidRPr="009C3CD1">
        <w:rPr>
          <w:b/>
          <w:sz w:val="20"/>
          <w:szCs w:val="20"/>
        </w:rPr>
        <w:t xml:space="preserve">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80"/>
        <w:gridCol w:w="4283"/>
        <w:gridCol w:w="4328"/>
      </w:tblGrid>
      <w:tr w:rsidR="00DF18B8" w:rsidRPr="009C3CD1" w:rsidTr="000349C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9C3C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3CD1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3CD1">
              <w:rPr>
                <w:b/>
                <w:sz w:val="20"/>
                <w:szCs w:val="20"/>
              </w:rPr>
              <w:t>Adres siedziby podmiotu</w:t>
            </w:r>
          </w:p>
        </w:tc>
      </w:tr>
      <w:tr w:rsidR="00DF18B8" w:rsidRPr="009C3CD1" w:rsidTr="000349C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  <w:r w:rsidRPr="009C3CD1">
              <w:rPr>
                <w:sz w:val="20"/>
                <w:szCs w:val="20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18B8" w:rsidRPr="009C3CD1" w:rsidTr="000349C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  <w:r w:rsidRPr="009C3CD1">
              <w:rPr>
                <w:sz w:val="20"/>
                <w:szCs w:val="20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18B8" w:rsidRPr="009C3CD1" w:rsidTr="000349C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  <w:r w:rsidRPr="009C3CD1">
              <w:rPr>
                <w:sz w:val="20"/>
                <w:szCs w:val="20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DF18B8" w:rsidRPr="009C3CD1" w:rsidRDefault="00DF18B8" w:rsidP="000349C8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F18B8" w:rsidRPr="009C3CD1" w:rsidRDefault="00DF18B8" w:rsidP="00DF18B8">
      <w:pPr>
        <w:tabs>
          <w:tab w:val="left" w:pos="4032"/>
        </w:tabs>
        <w:jc w:val="both"/>
        <w:rPr>
          <w:sz w:val="20"/>
          <w:szCs w:val="20"/>
        </w:rPr>
      </w:pPr>
    </w:p>
    <w:p w:rsidR="00DF18B8" w:rsidRPr="009C3CD1" w:rsidRDefault="00DF18B8" w:rsidP="00DF18B8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DF18B8" w:rsidRPr="009C3CD1" w:rsidRDefault="00DF18B8" w:rsidP="00DF18B8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DF18B8" w:rsidRPr="009C3CD1" w:rsidRDefault="00DF18B8" w:rsidP="00DF18B8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DF18B8" w:rsidRPr="009C3CD1" w:rsidRDefault="00DF18B8" w:rsidP="00DF18B8">
      <w:pPr>
        <w:rPr>
          <w:sz w:val="20"/>
          <w:szCs w:val="20"/>
        </w:rPr>
      </w:pPr>
      <w:r w:rsidRPr="009C3CD1">
        <w:rPr>
          <w:sz w:val="20"/>
          <w:szCs w:val="20"/>
        </w:rPr>
        <w:t>..............................., dn. ...............................</w:t>
      </w:r>
      <w:r w:rsidRPr="009C3CD1">
        <w:rPr>
          <w:sz w:val="20"/>
          <w:szCs w:val="20"/>
        </w:rPr>
        <w:tab/>
      </w:r>
      <w:r w:rsidRPr="009C3CD1">
        <w:rPr>
          <w:sz w:val="20"/>
          <w:szCs w:val="20"/>
        </w:rPr>
        <w:tab/>
        <w:t>...............................................................................................</w:t>
      </w:r>
    </w:p>
    <w:p w:rsidR="00DF18B8" w:rsidRPr="009C3CD1" w:rsidRDefault="00DF18B8" w:rsidP="00DF18B8">
      <w:pPr>
        <w:pStyle w:val="Tekstpodstawowywcity32"/>
        <w:ind w:left="4248" w:right="-1"/>
        <w:rPr>
          <w:sz w:val="20"/>
          <w:szCs w:val="20"/>
        </w:rPr>
      </w:pPr>
      <w:r w:rsidRPr="009C3CD1">
        <w:rPr>
          <w:sz w:val="20"/>
          <w:szCs w:val="20"/>
        </w:rPr>
        <w:t>(podpisy (osób uprawnionych do reprezentacji wykonawcy)</w:t>
      </w:r>
    </w:p>
    <w:p w:rsidR="00DF18B8" w:rsidRPr="009C3CD1" w:rsidRDefault="00DF18B8" w:rsidP="00DF18B8">
      <w:pPr>
        <w:jc w:val="both"/>
        <w:rPr>
          <w:sz w:val="20"/>
          <w:szCs w:val="20"/>
        </w:rPr>
      </w:pPr>
      <w:r w:rsidRPr="009C3CD1">
        <w:rPr>
          <w:sz w:val="20"/>
          <w:szCs w:val="20"/>
        </w:rPr>
        <w:t> </w:t>
      </w:r>
    </w:p>
    <w:p w:rsidR="00DF18B8" w:rsidRPr="009C3CD1" w:rsidRDefault="00DF18B8" w:rsidP="00DF18B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" strokeweight=".26mm">
                <v:stroke joinstyle="miter"/>
              </v:line>
            </w:pict>
          </mc:Fallback>
        </mc:AlternateContent>
      </w:r>
      <w:r w:rsidRPr="009C3CD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F18B8" w:rsidRPr="009C3CD1" w:rsidRDefault="00DF18B8" w:rsidP="00DF18B8">
      <w:pPr>
        <w:pStyle w:val="Tekstpodstawowywcity"/>
        <w:rPr>
          <w:sz w:val="20"/>
          <w:szCs w:val="20"/>
        </w:rPr>
      </w:pPr>
    </w:p>
    <w:p w:rsidR="00DF18B8" w:rsidRPr="009C3CD1" w:rsidRDefault="00DF18B8" w:rsidP="00DF18B8">
      <w:pPr>
        <w:pStyle w:val="Tekstpodstawowywcity"/>
        <w:rPr>
          <w:sz w:val="20"/>
          <w:szCs w:val="20"/>
        </w:rPr>
      </w:pPr>
    </w:p>
    <w:p w:rsidR="00DF18B8" w:rsidRPr="009C3CD1" w:rsidRDefault="00DF18B8" w:rsidP="00DF18B8">
      <w:pPr>
        <w:pStyle w:val="Tekstpodstawowywcity"/>
        <w:tabs>
          <w:tab w:val="clear" w:pos="709"/>
          <w:tab w:val="left" w:pos="1800"/>
        </w:tabs>
        <w:suppressAutoHyphens w:val="0"/>
        <w:ind w:left="261" w:hanging="228"/>
        <w:rPr>
          <w:sz w:val="20"/>
          <w:szCs w:val="20"/>
        </w:rPr>
      </w:pPr>
      <w:r w:rsidRPr="009C3CD1">
        <w:rPr>
          <w:sz w:val="20"/>
          <w:szCs w:val="20"/>
        </w:rPr>
        <w:t xml:space="preserve">2) </w:t>
      </w:r>
      <w:r w:rsidRPr="009C3CD1">
        <w:rPr>
          <w:b/>
          <w:sz w:val="20"/>
          <w:szCs w:val="20"/>
        </w:rPr>
        <w:t xml:space="preserve">Informuję(jemy), </w:t>
      </w:r>
      <w:r w:rsidRPr="009C3CD1">
        <w:rPr>
          <w:sz w:val="20"/>
          <w:szCs w:val="20"/>
        </w:rPr>
        <w:t xml:space="preserve">że </w:t>
      </w:r>
      <w:r w:rsidRPr="009C3CD1">
        <w:rPr>
          <w:b/>
          <w:bCs/>
          <w:sz w:val="20"/>
          <w:szCs w:val="20"/>
        </w:rPr>
        <w:t>wykonawca</w:t>
      </w:r>
      <w:r w:rsidRPr="009C3CD1">
        <w:rPr>
          <w:bCs/>
          <w:sz w:val="20"/>
          <w:szCs w:val="20"/>
        </w:rPr>
        <w:t>, którego reprezentuję(jemy)</w:t>
      </w:r>
      <w:r w:rsidRPr="009C3CD1">
        <w:rPr>
          <w:b/>
          <w:bCs/>
          <w:sz w:val="20"/>
          <w:szCs w:val="20"/>
        </w:rPr>
        <w:t xml:space="preserve"> </w:t>
      </w:r>
      <w:r w:rsidRPr="009C3CD1">
        <w:rPr>
          <w:b/>
          <w:sz w:val="20"/>
          <w:szCs w:val="20"/>
        </w:rPr>
        <w:t xml:space="preserve">nie należy do grupy kapitałowej, </w:t>
      </w:r>
      <w:r w:rsidRPr="009C3CD1">
        <w:rPr>
          <w:sz w:val="20"/>
          <w:szCs w:val="20"/>
        </w:rPr>
        <w:t xml:space="preserve">o której mowa w art. 24 ust. 2 pkt 5 </w:t>
      </w:r>
      <w:proofErr w:type="spellStart"/>
      <w:r w:rsidRPr="009C3CD1">
        <w:rPr>
          <w:sz w:val="20"/>
          <w:szCs w:val="20"/>
        </w:rPr>
        <w:t>uPzp</w:t>
      </w:r>
      <w:proofErr w:type="spellEnd"/>
      <w:r w:rsidRPr="009C3CD1">
        <w:rPr>
          <w:sz w:val="20"/>
          <w:szCs w:val="20"/>
        </w:rPr>
        <w:t>.</w:t>
      </w:r>
    </w:p>
    <w:p w:rsidR="00DF18B8" w:rsidRPr="009C3CD1" w:rsidRDefault="00DF18B8" w:rsidP="00DF18B8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DF18B8" w:rsidRPr="009C3CD1" w:rsidRDefault="00DF18B8" w:rsidP="00DF18B8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DF18B8" w:rsidRPr="009C3CD1" w:rsidRDefault="00DF18B8" w:rsidP="00DF18B8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DF18B8" w:rsidRPr="009C3CD1" w:rsidRDefault="00DF18B8" w:rsidP="00DF18B8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DF18B8" w:rsidRPr="009C3CD1" w:rsidRDefault="00DF18B8" w:rsidP="00DF18B8">
      <w:pPr>
        <w:rPr>
          <w:sz w:val="20"/>
          <w:szCs w:val="20"/>
        </w:rPr>
      </w:pPr>
      <w:r w:rsidRPr="009C3CD1">
        <w:rPr>
          <w:sz w:val="20"/>
          <w:szCs w:val="20"/>
        </w:rPr>
        <w:t>..............................., dn. ...............................</w:t>
      </w:r>
      <w:r w:rsidRPr="009C3CD1">
        <w:rPr>
          <w:sz w:val="20"/>
          <w:szCs w:val="20"/>
        </w:rPr>
        <w:tab/>
      </w:r>
      <w:r w:rsidRPr="009C3CD1">
        <w:rPr>
          <w:sz w:val="20"/>
          <w:szCs w:val="20"/>
        </w:rPr>
        <w:tab/>
        <w:t>...............................................................................................</w:t>
      </w:r>
    </w:p>
    <w:p w:rsidR="00DF18B8" w:rsidRPr="009C3CD1" w:rsidRDefault="00DF18B8" w:rsidP="00DF18B8">
      <w:pPr>
        <w:pStyle w:val="Tekstpodstawowy32"/>
        <w:jc w:val="right"/>
        <w:rPr>
          <w:b w:val="0"/>
          <w:color w:val="000000"/>
          <w:sz w:val="20"/>
          <w:szCs w:val="20"/>
        </w:rPr>
      </w:pPr>
      <w:r w:rsidRPr="009C3CD1">
        <w:rPr>
          <w:b w:val="0"/>
          <w:sz w:val="20"/>
          <w:szCs w:val="20"/>
        </w:rPr>
        <w:t xml:space="preserve">                                                                                     (podpis(y) osób uprawnionych do reprezentacji wykonawcy</w:t>
      </w:r>
    </w:p>
    <w:p w:rsidR="00DF18B8" w:rsidRPr="009C3CD1" w:rsidRDefault="00DF18B8" w:rsidP="00DF18B8">
      <w:pPr>
        <w:pStyle w:val="Tekstpodstawowy32"/>
        <w:jc w:val="right"/>
        <w:rPr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right"/>
        <w:rPr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right"/>
        <w:rPr>
          <w:sz w:val="20"/>
          <w:szCs w:val="20"/>
        </w:rPr>
      </w:pPr>
    </w:p>
    <w:p w:rsidR="00DF18B8" w:rsidRPr="009C3CD1" w:rsidRDefault="00DF18B8" w:rsidP="00DF18B8">
      <w:pPr>
        <w:pStyle w:val="Tekstpodstawowy32"/>
        <w:jc w:val="right"/>
        <w:rPr>
          <w:sz w:val="20"/>
          <w:szCs w:val="20"/>
        </w:rPr>
      </w:pPr>
    </w:p>
    <w:p w:rsidR="00DF18B8" w:rsidRDefault="00DF18B8" w:rsidP="00DF18B8">
      <w:pPr>
        <w:spacing w:before="100"/>
        <w:ind w:left="5664" w:firstLine="709"/>
        <w:rPr>
          <w:b/>
          <w:bCs/>
          <w:sz w:val="20"/>
          <w:szCs w:val="20"/>
        </w:rPr>
      </w:pPr>
    </w:p>
    <w:p w:rsidR="00DF18B8" w:rsidRDefault="00DF18B8" w:rsidP="00DF18B8">
      <w:pPr>
        <w:spacing w:before="100"/>
        <w:ind w:left="5664" w:firstLine="709"/>
        <w:rPr>
          <w:b/>
          <w:bCs/>
          <w:sz w:val="20"/>
          <w:szCs w:val="20"/>
        </w:rPr>
      </w:pPr>
    </w:p>
    <w:p w:rsidR="00DF18B8" w:rsidRDefault="00DF18B8" w:rsidP="00DF18B8">
      <w:pPr>
        <w:spacing w:before="100"/>
        <w:ind w:left="5664" w:firstLine="709"/>
        <w:rPr>
          <w:b/>
          <w:bCs/>
          <w:sz w:val="20"/>
          <w:szCs w:val="20"/>
        </w:rPr>
      </w:pPr>
    </w:p>
    <w:p w:rsidR="00DF18B8" w:rsidRDefault="00DF18B8" w:rsidP="00DF18B8">
      <w:pPr>
        <w:spacing w:before="100"/>
        <w:ind w:left="5664" w:firstLine="709"/>
        <w:rPr>
          <w:b/>
          <w:bCs/>
          <w:sz w:val="20"/>
          <w:szCs w:val="20"/>
        </w:rPr>
      </w:pPr>
    </w:p>
    <w:p w:rsidR="00DF18B8" w:rsidRPr="009C3CD1" w:rsidRDefault="00DF18B8" w:rsidP="00DF18B8">
      <w:pPr>
        <w:spacing w:before="100"/>
        <w:ind w:left="5664" w:firstLine="709"/>
        <w:rPr>
          <w:b/>
          <w:bCs/>
          <w:sz w:val="20"/>
          <w:szCs w:val="20"/>
        </w:rPr>
      </w:pPr>
    </w:p>
    <w:p w:rsidR="00DF18B8" w:rsidRPr="009C3CD1" w:rsidRDefault="00DF18B8" w:rsidP="00DF18B8">
      <w:pPr>
        <w:autoSpaceDE w:val="0"/>
        <w:spacing w:after="200" w:line="360" w:lineRule="auto"/>
        <w:jc w:val="right"/>
        <w:rPr>
          <w:rStyle w:val="Domylnaczcionkaakapitu7"/>
          <w:b/>
          <w:bCs/>
          <w:spacing w:val="-2"/>
        </w:rPr>
      </w:pPr>
      <w:r w:rsidRPr="009C3CD1">
        <w:rPr>
          <w:rStyle w:val="Domylnaczcionkaakapitu7"/>
          <w:b/>
          <w:bCs/>
          <w:spacing w:val="-2"/>
        </w:rPr>
        <w:t xml:space="preserve">Załącznik nr 7 do </w:t>
      </w:r>
      <w:proofErr w:type="spellStart"/>
      <w:r w:rsidRPr="009C3CD1">
        <w:rPr>
          <w:rStyle w:val="Domylnaczcionkaakapitu7"/>
          <w:b/>
          <w:bCs/>
          <w:spacing w:val="-2"/>
        </w:rPr>
        <w:t>siwz</w:t>
      </w:r>
      <w:proofErr w:type="spellEnd"/>
    </w:p>
    <w:p w:rsidR="00DF18B8" w:rsidRPr="009C3CD1" w:rsidRDefault="00DF18B8" w:rsidP="00DF18B8">
      <w:pPr>
        <w:autoSpaceDE w:val="0"/>
        <w:spacing w:after="200" w:line="276" w:lineRule="auto"/>
        <w:jc w:val="center"/>
        <w:rPr>
          <w:b/>
          <w:bCs/>
        </w:rPr>
      </w:pPr>
      <w:r w:rsidRPr="009C3CD1">
        <w:rPr>
          <w:b/>
          <w:bCs/>
        </w:rPr>
        <w:t xml:space="preserve">Pisemne zobowiązanie podmiotu do oddania do dyspozycji Wykonawcy </w:t>
      </w:r>
      <w:r w:rsidRPr="009C3CD1">
        <w:rPr>
          <w:b/>
          <w:bCs/>
        </w:rPr>
        <w:br/>
        <w:t xml:space="preserve">niezbędnych zasobów na okres korzystania z nich przy wykonaniu zamówienia </w:t>
      </w:r>
      <w:r w:rsidRPr="009C3CD1">
        <w:rPr>
          <w:b/>
          <w:bCs/>
        </w:rPr>
        <w:br/>
        <w:t xml:space="preserve">zgodnie z art. 26 ust. 2b </w:t>
      </w:r>
      <w:proofErr w:type="spellStart"/>
      <w:r w:rsidRPr="009C3CD1">
        <w:rPr>
          <w:b/>
          <w:bCs/>
        </w:rPr>
        <w:t>uPzp</w:t>
      </w:r>
      <w:proofErr w:type="spellEnd"/>
    </w:p>
    <w:p w:rsidR="00DF18B8" w:rsidRPr="009C3CD1" w:rsidRDefault="00DF18B8" w:rsidP="00DF18B8">
      <w:pPr>
        <w:autoSpaceDE w:val="0"/>
        <w:spacing w:after="200" w:line="276" w:lineRule="auto"/>
      </w:pPr>
      <w:r w:rsidRPr="009C3CD1">
        <w:t>Ja(My)  niżej podpisany(ni) ................................................................................................................................</w:t>
      </w:r>
      <w:r>
        <w:t>................</w:t>
      </w:r>
      <w:r w:rsidRPr="009C3CD1">
        <w:t>......</w:t>
      </w:r>
    </w:p>
    <w:p w:rsidR="00DF18B8" w:rsidRPr="009C3CD1" w:rsidRDefault="00DF18B8" w:rsidP="00DF18B8">
      <w:pPr>
        <w:autoSpaceDE w:val="0"/>
        <w:spacing w:after="200" w:line="100" w:lineRule="atLeast"/>
      </w:pPr>
      <w:r w:rsidRPr="009C3CD1">
        <w:t>działając w imieniu i na rzecz ..........................................................................................................................</w:t>
      </w:r>
      <w:r>
        <w:t>....................</w:t>
      </w:r>
      <w:r w:rsidRPr="009C3CD1">
        <w:t>.........</w:t>
      </w:r>
    </w:p>
    <w:p w:rsidR="00DF18B8" w:rsidRPr="009C3CD1" w:rsidRDefault="00DF18B8" w:rsidP="00DF18B8">
      <w:pPr>
        <w:autoSpaceDE w:val="0"/>
        <w:spacing w:after="200" w:line="276" w:lineRule="auto"/>
        <w:rPr>
          <w:i/>
          <w:iCs/>
          <w:sz w:val="20"/>
          <w:szCs w:val="20"/>
        </w:rPr>
      </w:pPr>
      <w:r w:rsidRPr="009C3CD1">
        <w:rPr>
          <w:i/>
          <w:iCs/>
        </w:rPr>
        <w:tab/>
      </w:r>
      <w:r w:rsidRPr="009C3CD1">
        <w:rPr>
          <w:i/>
          <w:iCs/>
        </w:rPr>
        <w:tab/>
      </w:r>
      <w:r w:rsidRPr="009C3CD1">
        <w:rPr>
          <w:i/>
          <w:iCs/>
        </w:rPr>
        <w:tab/>
      </w:r>
      <w:r w:rsidRPr="009C3CD1">
        <w:rPr>
          <w:i/>
          <w:iCs/>
          <w:sz w:val="20"/>
          <w:szCs w:val="20"/>
        </w:rPr>
        <w:t>(pełna nazwa podmiotu oddającego do dyspozycji swoje zasoby)</w:t>
      </w:r>
    </w:p>
    <w:p w:rsidR="00DF18B8" w:rsidRPr="009C3CD1" w:rsidRDefault="00DF18B8" w:rsidP="00DF18B8">
      <w:pPr>
        <w:shd w:val="clear" w:color="auto" w:fill="FFFFFF"/>
      </w:pPr>
      <w:r w:rsidRPr="009C3CD1">
        <w:t>oświadczam, że w przetargu nieograniczonym na</w:t>
      </w:r>
      <w:r>
        <w:rPr>
          <w:b/>
        </w:rPr>
        <w:t xml:space="preserve"> </w:t>
      </w:r>
      <w:r w:rsidRPr="009C3CD1">
        <w:rPr>
          <w:rStyle w:val="Domylnaczcionkaakapitu7"/>
          <w:rFonts w:eastAsia="Lucida Sans Unicode"/>
          <w:b/>
          <w:bCs/>
          <w:color w:val="000000"/>
          <w:spacing w:val="-2"/>
          <w:shd w:val="clear" w:color="auto" w:fill="FFFFFF"/>
        </w:rPr>
        <w:t>,</w:t>
      </w:r>
      <w:r w:rsidRPr="009C3CD1">
        <w:rPr>
          <w:rStyle w:val="Domylnaczcionkaakapitu7"/>
          <w:color w:val="000000"/>
          <w:spacing w:val="-2"/>
          <w:shd w:val="clear" w:color="auto" w:fill="FFFFFF"/>
        </w:rPr>
        <w:t xml:space="preserve"> </w:t>
      </w:r>
      <w:r w:rsidRPr="009C3CD1">
        <w:t>zobowiązuję się udostępnić swoje zasoby Wykonawcy: …...................................................................................................................................................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autoSpaceDE w:val="0"/>
        <w:spacing w:line="360" w:lineRule="auto"/>
        <w:ind w:firstLine="142"/>
        <w:jc w:val="both"/>
      </w:pPr>
      <w:r w:rsidRPr="009C3CD1">
        <w:t>…................................................................................................................................................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autoSpaceDE w:val="0"/>
        <w:spacing w:line="360" w:lineRule="auto"/>
        <w:ind w:firstLine="142"/>
        <w:jc w:val="center"/>
        <w:rPr>
          <w:i/>
          <w:iCs/>
        </w:rPr>
      </w:pPr>
      <w:r w:rsidRPr="009C3CD1">
        <w:rPr>
          <w:i/>
          <w:iCs/>
        </w:rPr>
        <w:t>(pełna nazwa Wykonawcy i adres siedziby wykonawcy)</w:t>
      </w:r>
    </w:p>
    <w:p w:rsidR="00DF18B8" w:rsidRPr="009C3CD1" w:rsidRDefault="00DF18B8" w:rsidP="00DF18B8">
      <w:pPr>
        <w:autoSpaceDE w:val="0"/>
        <w:spacing w:after="120"/>
        <w:jc w:val="both"/>
      </w:pPr>
      <w:r w:rsidRPr="009C3CD1">
        <w:t xml:space="preserve">W celu oceny, czy ww. Wykonawca będzie dysponował moimi zasobami w stopniu niezbędnym dla należytego wykonania zamówienia oraz oceny, czy stosunek nas łączący gwarantuje rzeczywisty dostęp do moich zasobów zgodnie z zapisem </w:t>
      </w:r>
      <w:proofErr w:type="spellStart"/>
      <w:r w:rsidRPr="009C3CD1">
        <w:t>siwz</w:t>
      </w:r>
      <w:proofErr w:type="spellEnd"/>
      <w:r w:rsidRPr="009C3CD1">
        <w:t xml:space="preserve"> zawartym w rozdziale VI ust. 1 pkt. 1) pn. Poleganie na zasobach innych podmiotów</w:t>
      </w:r>
      <w:r w:rsidRPr="009C3CD1">
        <w:br/>
        <w:t xml:space="preserve">art. 26 ust. 2b </w:t>
      </w:r>
      <w:proofErr w:type="spellStart"/>
      <w:r w:rsidRPr="009C3CD1">
        <w:t>uPzp</w:t>
      </w:r>
      <w:proofErr w:type="spellEnd"/>
      <w:r w:rsidRPr="009C3CD1">
        <w:rPr>
          <w:b/>
          <w:bCs/>
        </w:rPr>
        <w:t xml:space="preserve"> </w:t>
      </w:r>
      <w:r w:rsidRPr="009C3CD1">
        <w:t>podaję:</w:t>
      </w:r>
    </w:p>
    <w:p w:rsidR="00DF18B8" w:rsidRPr="009C3CD1" w:rsidRDefault="00DF18B8" w:rsidP="00DF18B8">
      <w:pPr>
        <w:tabs>
          <w:tab w:val="left" w:pos="0"/>
        </w:tabs>
        <w:autoSpaceDE w:val="0"/>
        <w:spacing w:after="200" w:line="276" w:lineRule="auto"/>
        <w:ind w:left="720" w:hanging="360"/>
        <w:jc w:val="both"/>
      </w:pPr>
      <w:r w:rsidRPr="009C3CD1">
        <w:t xml:space="preserve">1) zakres moich zasobów dostępnych Wykonawcy: ........................................................................................................................................... </w:t>
      </w:r>
      <w:r w:rsidRPr="009C3CD1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tabs>
          <w:tab w:val="left" w:pos="0"/>
        </w:tabs>
        <w:autoSpaceDE w:val="0"/>
        <w:spacing w:after="200" w:line="276" w:lineRule="auto"/>
        <w:ind w:left="720" w:hanging="360"/>
        <w:jc w:val="both"/>
      </w:pPr>
      <w:r w:rsidRPr="009C3CD1">
        <w:t>2) sposób wykorzystania moich zasobów przez Wykonawcę przy wykonywaniu zamówienia:</w:t>
      </w:r>
      <w:r w:rsidRPr="009C3CD1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</w:t>
      </w:r>
      <w:r w:rsidRPr="009C3CD1">
        <w:t>.;</w:t>
      </w:r>
    </w:p>
    <w:p w:rsidR="00DF18B8" w:rsidRPr="009C3CD1" w:rsidRDefault="00DF18B8" w:rsidP="00DF18B8">
      <w:pPr>
        <w:tabs>
          <w:tab w:val="left" w:pos="0"/>
        </w:tabs>
        <w:autoSpaceDE w:val="0"/>
        <w:spacing w:after="200" w:line="276" w:lineRule="auto"/>
        <w:ind w:left="720" w:hanging="360"/>
        <w:jc w:val="both"/>
      </w:pPr>
      <w:r w:rsidRPr="009C3CD1">
        <w:t>3) charakteru stosunku, jaki będzie mnie łączył z Wykonawcą:..........................</w:t>
      </w:r>
      <w:r w:rsidRPr="009C3CD1">
        <w:br/>
        <w:t>...........................................................................................................................................</w:t>
      </w:r>
    </w:p>
    <w:p w:rsidR="00DF18B8" w:rsidRPr="009C3CD1" w:rsidRDefault="00DF18B8" w:rsidP="00DF18B8">
      <w:pPr>
        <w:tabs>
          <w:tab w:val="left" w:pos="0"/>
        </w:tabs>
        <w:autoSpaceDE w:val="0"/>
        <w:spacing w:after="200" w:line="276" w:lineRule="auto"/>
        <w:ind w:left="720" w:hanging="360"/>
        <w:jc w:val="both"/>
      </w:pPr>
      <w:r w:rsidRPr="009C3CD1">
        <w:t>4) zakres udziału przy wykonywaniu zamówienia: …...........................................................</w:t>
      </w:r>
      <w:r>
        <w:t>.....................................................</w:t>
      </w:r>
      <w:r w:rsidRPr="009C3CD1">
        <w:t xml:space="preserve">......................  </w:t>
      </w:r>
    </w:p>
    <w:p w:rsidR="00DF18B8" w:rsidRPr="00DF18B8" w:rsidRDefault="00DF18B8" w:rsidP="00DF18B8">
      <w:pPr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autoSpaceDE w:val="0"/>
        <w:spacing w:after="200" w:line="276" w:lineRule="auto"/>
        <w:ind w:left="720" w:hanging="360"/>
        <w:jc w:val="both"/>
      </w:pPr>
      <w:r w:rsidRPr="009C3CD1">
        <w:t>okres mojego udziału przy wykonywaniu zamówienia: (</w:t>
      </w:r>
      <w:proofErr w:type="spellStart"/>
      <w:r w:rsidRPr="009C3CD1">
        <w:t>np</w:t>
      </w:r>
      <w:proofErr w:type="spellEnd"/>
      <w:r w:rsidRPr="009C3CD1">
        <w:t>: obowiązywania umowy, termin: od ……... do …….., itp.) : ..........................</w:t>
      </w:r>
      <w:r>
        <w:t>............................</w:t>
      </w:r>
      <w:r w:rsidRPr="009C3CD1">
        <w:t>..........................</w:t>
      </w:r>
      <w:bookmarkStart w:id="0" w:name="_GoBack"/>
      <w:bookmarkEnd w:id="0"/>
    </w:p>
    <w:p w:rsidR="00DF18B8" w:rsidRPr="009C3CD1" w:rsidRDefault="00DF18B8" w:rsidP="00DF18B8">
      <w:pPr>
        <w:autoSpaceDE w:val="0"/>
        <w:spacing w:after="120"/>
        <w:jc w:val="both"/>
        <w:rPr>
          <w:sz w:val="20"/>
          <w:szCs w:val="20"/>
        </w:rPr>
      </w:pPr>
    </w:p>
    <w:p w:rsidR="00DF18B8" w:rsidRPr="009C3CD1" w:rsidRDefault="00DF18B8" w:rsidP="00DF18B8">
      <w:pPr>
        <w:autoSpaceDE w:val="0"/>
        <w:jc w:val="both"/>
        <w:rPr>
          <w:color w:val="000000"/>
          <w:sz w:val="20"/>
          <w:szCs w:val="20"/>
        </w:rPr>
      </w:pPr>
      <w:r w:rsidRPr="009C3CD1">
        <w:rPr>
          <w:color w:val="000000"/>
          <w:sz w:val="20"/>
          <w:szCs w:val="20"/>
        </w:rPr>
        <w:t>..........................................., dnia.                              .........……………................………………….........…………</w:t>
      </w:r>
    </w:p>
    <w:p w:rsidR="00DF18B8" w:rsidRPr="009C3CD1" w:rsidRDefault="00DF18B8" w:rsidP="00DF18B8">
      <w:pPr>
        <w:autoSpaceDE w:val="0"/>
        <w:spacing w:after="200" w:line="100" w:lineRule="atLeast"/>
        <w:ind w:left="3540"/>
        <w:jc w:val="center"/>
        <w:rPr>
          <w:i/>
          <w:iCs/>
          <w:sz w:val="20"/>
          <w:szCs w:val="20"/>
        </w:rPr>
      </w:pPr>
      <w:r w:rsidRPr="009C3CD1">
        <w:rPr>
          <w:i/>
          <w:iCs/>
          <w:sz w:val="20"/>
          <w:szCs w:val="20"/>
        </w:rPr>
        <w:tab/>
        <w:t>(podpis(y) osoby uprawnionej do reprezentacji podmiotu  oddającego do dyspozycji swoje zasoby</w:t>
      </w:r>
    </w:p>
    <w:p w:rsidR="00114438" w:rsidRDefault="00114438"/>
    <w:sectPr w:rsidR="00114438" w:rsidSect="001708C5">
      <w:headerReference w:type="default" r:id="rId6"/>
      <w:footerReference w:type="default" r:id="rId7"/>
      <w:pgSz w:w="11906" w:h="16838"/>
      <w:pgMar w:top="90" w:right="1417" w:bottom="1134" w:left="1418" w:header="13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4" w:rsidRDefault="00A81450" w:rsidP="004F143C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4" w:rsidRDefault="00A81450" w:rsidP="00457BFB">
    <w:pPr>
      <w:pStyle w:val="Cytatintensywny"/>
      <w:ind w:left="0"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</w:abstractNum>
  <w:abstractNum w:abstractNumId="3">
    <w:nsid w:val="65E54FBD"/>
    <w:multiLevelType w:val="hybridMultilevel"/>
    <w:tmpl w:val="B4F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8"/>
    <w:rsid w:val="00114438"/>
    <w:rsid w:val="00A81450"/>
    <w:rsid w:val="00D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18B8"/>
    <w:pPr>
      <w:keepNext/>
      <w:numPr>
        <w:numId w:val="1"/>
      </w:numPr>
      <w:suppressAutoHyphens/>
      <w:jc w:val="both"/>
      <w:outlineLvl w:val="0"/>
    </w:pPr>
    <w:rPr>
      <w:b/>
      <w:bCs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18B8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F18B8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F18B8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uppressAutoHyphens/>
      <w:jc w:val="both"/>
      <w:outlineLvl w:val="3"/>
    </w:pPr>
    <w:rPr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F18B8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F18B8"/>
    <w:pPr>
      <w:keepNext/>
      <w:numPr>
        <w:ilvl w:val="6"/>
        <w:numId w:val="1"/>
      </w:numPr>
      <w:tabs>
        <w:tab w:val="left" w:pos="993"/>
      </w:tabs>
      <w:suppressAutoHyphens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F18B8"/>
    <w:pPr>
      <w:keepNext/>
      <w:numPr>
        <w:ilvl w:val="7"/>
        <w:numId w:val="1"/>
      </w:numPr>
      <w:suppressAutoHyphens/>
      <w:outlineLvl w:val="7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8B8"/>
    <w:pPr>
      <w:keepNext/>
      <w:numPr>
        <w:ilvl w:val="8"/>
        <w:numId w:val="1"/>
      </w:numPr>
      <w:suppressAutoHyphens/>
      <w:spacing w:before="40" w:after="40"/>
      <w:ind w:left="708" w:firstLine="0"/>
      <w:jc w:val="both"/>
      <w:outlineLvl w:val="8"/>
    </w:pPr>
    <w:rPr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8B8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F18B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F18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DF18B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ar-SA"/>
    </w:rPr>
  </w:style>
  <w:style w:type="character" w:customStyle="1" w:styleId="Nagwek5Znak">
    <w:name w:val="Nagłówek 5 Znak"/>
    <w:basedOn w:val="Domylnaczcionkaakapitu"/>
    <w:link w:val="Nagwek5"/>
    <w:rsid w:val="00DF18B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F18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18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F18B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rsid w:val="00DF18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18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18B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omylnaczcionkaakapitu5">
    <w:name w:val="Domyślna czcionka akapitu5"/>
    <w:rsid w:val="00DF18B8"/>
  </w:style>
  <w:style w:type="paragraph" w:styleId="Tekstpodstawowy">
    <w:name w:val="Body Text"/>
    <w:basedOn w:val="Normalny"/>
    <w:link w:val="TekstpodstawowyZnak"/>
    <w:rsid w:val="00DF18B8"/>
    <w:pPr>
      <w:tabs>
        <w:tab w:val="left" w:pos="567"/>
      </w:tabs>
      <w:suppressAutoHyphens/>
      <w:jc w:val="both"/>
    </w:pPr>
    <w:rPr>
      <w:b/>
      <w:bCs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18B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Tekstpodstawowy32">
    <w:name w:val="Tekst podstawowy 32"/>
    <w:basedOn w:val="Normalny"/>
    <w:rsid w:val="00DF18B8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F18B8"/>
    <w:pPr>
      <w:tabs>
        <w:tab w:val="left" w:pos="709"/>
      </w:tabs>
      <w:suppressAutoHyphens/>
      <w:jc w:val="both"/>
    </w:pPr>
    <w:rPr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18B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DF18B8"/>
    <w:pPr>
      <w:suppressAutoHyphens/>
      <w:spacing w:before="100" w:after="119"/>
    </w:pPr>
    <w:rPr>
      <w:szCs w:val="20"/>
      <w:lang w:eastAsia="ar-SA"/>
    </w:rPr>
  </w:style>
  <w:style w:type="paragraph" w:customStyle="1" w:styleId="Tekstpodstawowy21">
    <w:name w:val="Tekst podstawowy 21"/>
    <w:basedOn w:val="Normalny"/>
    <w:rsid w:val="00DF18B8"/>
    <w:pPr>
      <w:widowControl w:val="0"/>
      <w:suppressAutoHyphens/>
      <w:jc w:val="both"/>
    </w:pPr>
    <w:rPr>
      <w:rFonts w:ascii="Thorndale" w:eastAsia="HG Mincho Light J" w:hAnsi="Thorndale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DF18B8"/>
    <w:pPr>
      <w:widowControl w:val="0"/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  <w:style w:type="paragraph" w:customStyle="1" w:styleId="Standard">
    <w:name w:val="Standard"/>
    <w:rsid w:val="00DF18B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Domylnaczcionkaakapitu7">
    <w:name w:val="Domyślna czcionka akapitu7"/>
    <w:rsid w:val="00DF18B8"/>
  </w:style>
  <w:style w:type="paragraph" w:customStyle="1" w:styleId="Tekstpodstawowywcity32">
    <w:name w:val="Tekst podstawowy wcięty 32"/>
    <w:basedOn w:val="Normalny"/>
    <w:rsid w:val="00DF18B8"/>
    <w:pPr>
      <w:suppressAutoHyphens/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Normalny"/>
    <w:rsid w:val="00DF18B8"/>
    <w:pPr>
      <w:widowControl w:val="0"/>
      <w:suppressAutoHyphens/>
      <w:spacing w:line="100" w:lineRule="atLeast"/>
      <w:jc w:val="both"/>
      <w:textAlignment w:val="baseline"/>
    </w:pPr>
    <w:rPr>
      <w:rFonts w:ascii="MS Sans Serif" w:hAnsi="MS Sans Serif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18B8"/>
    <w:pPr>
      <w:keepNext/>
      <w:numPr>
        <w:numId w:val="1"/>
      </w:numPr>
      <w:suppressAutoHyphens/>
      <w:jc w:val="both"/>
      <w:outlineLvl w:val="0"/>
    </w:pPr>
    <w:rPr>
      <w:b/>
      <w:bCs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18B8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F18B8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F18B8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uppressAutoHyphens/>
      <w:jc w:val="both"/>
      <w:outlineLvl w:val="3"/>
    </w:pPr>
    <w:rPr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F18B8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F18B8"/>
    <w:pPr>
      <w:keepNext/>
      <w:numPr>
        <w:ilvl w:val="6"/>
        <w:numId w:val="1"/>
      </w:numPr>
      <w:tabs>
        <w:tab w:val="left" w:pos="993"/>
      </w:tabs>
      <w:suppressAutoHyphens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F18B8"/>
    <w:pPr>
      <w:keepNext/>
      <w:numPr>
        <w:ilvl w:val="7"/>
        <w:numId w:val="1"/>
      </w:numPr>
      <w:suppressAutoHyphens/>
      <w:outlineLvl w:val="7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8B8"/>
    <w:pPr>
      <w:keepNext/>
      <w:numPr>
        <w:ilvl w:val="8"/>
        <w:numId w:val="1"/>
      </w:numPr>
      <w:suppressAutoHyphens/>
      <w:spacing w:before="40" w:after="40"/>
      <w:ind w:left="708" w:firstLine="0"/>
      <w:jc w:val="both"/>
      <w:outlineLvl w:val="8"/>
    </w:pPr>
    <w:rPr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8B8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F18B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F18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DF18B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ar-SA"/>
    </w:rPr>
  </w:style>
  <w:style w:type="character" w:customStyle="1" w:styleId="Nagwek5Znak">
    <w:name w:val="Nagłówek 5 Znak"/>
    <w:basedOn w:val="Domylnaczcionkaakapitu"/>
    <w:link w:val="Nagwek5"/>
    <w:rsid w:val="00DF18B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F18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18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F18B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rsid w:val="00DF18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18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18B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omylnaczcionkaakapitu5">
    <w:name w:val="Domyślna czcionka akapitu5"/>
    <w:rsid w:val="00DF18B8"/>
  </w:style>
  <w:style w:type="paragraph" w:styleId="Tekstpodstawowy">
    <w:name w:val="Body Text"/>
    <w:basedOn w:val="Normalny"/>
    <w:link w:val="TekstpodstawowyZnak"/>
    <w:rsid w:val="00DF18B8"/>
    <w:pPr>
      <w:tabs>
        <w:tab w:val="left" w:pos="567"/>
      </w:tabs>
      <w:suppressAutoHyphens/>
      <w:jc w:val="both"/>
    </w:pPr>
    <w:rPr>
      <w:b/>
      <w:bCs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18B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Tekstpodstawowy32">
    <w:name w:val="Tekst podstawowy 32"/>
    <w:basedOn w:val="Normalny"/>
    <w:rsid w:val="00DF18B8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F18B8"/>
    <w:pPr>
      <w:tabs>
        <w:tab w:val="left" w:pos="709"/>
      </w:tabs>
      <w:suppressAutoHyphens/>
      <w:jc w:val="both"/>
    </w:pPr>
    <w:rPr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18B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DF18B8"/>
    <w:pPr>
      <w:suppressAutoHyphens/>
      <w:spacing w:before="100" w:after="119"/>
    </w:pPr>
    <w:rPr>
      <w:szCs w:val="20"/>
      <w:lang w:eastAsia="ar-SA"/>
    </w:rPr>
  </w:style>
  <w:style w:type="paragraph" w:customStyle="1" w:styleId="Tekstpodstawowy21">
    <w:name w:val="Tekst podstawowy 21"/>
    <w:basedOn w:val="Normalny"/>
    <w:rsid w:val="00DF18B8"/>
    <w:pPr>
      <w:widowControl w:val="0"/>
      <w:suppressAutoHyphens/>
      <w:jc w:val="both"/>
    </w:pPr>
    <w:rPr>
      <w:rFonts w:ascii="Thorndale" w:eastAsia="HG Mincho Light J" w:hAnsi="Thorndale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DF18B8"/>
    <w:pPr>
      <w:widowControl w:val="0"/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  <w:style w:type="paragraph" w:customStyle="1" w:styleId="Standard">
    <w:name w:val="Standard"/>
    <w:rsid w:val="00DF18B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Domylnaczcionkaakapitu7">
    <w:name w:val="Domyślna czcionka akapitu7"/>
    <w:rsid w:val="00DF18B8"/>
  </w:style>
  <w:style w:type="paragraph" w:customStyle="1" w:styleId="Tekstpodstawowywcity32">
    <w:name w:val="Tekst podstawowy wcięty 32"/>
    <w:basedOn w:val="Normalny"/>
    <w:rsid w:val="00DF18B8"/>
    <w:pPr>
      <w:suppressAutoHyphens/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Normalny"/>
    <w:rsid w:val="00DF18B8"/>
    <w:pPr>
      <w:widowControl w:val="0"/>
      <w:suppressAutoHyphens/>
      <w:spacing w:line="100" w:lineRule="atLeast"/>
      <w:jc w:val="both"/>
      <w:textAlignment w:val="baseline"/>
    </w:pPr>
    <w:rPr>
      <w:rFonts w:ascii="MS Sans Serif" w:hAnsi="MS Sans Serif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KrystynaObecna</dc:creator>
  <cp:lastModifiedBy>KrystynaObecna</cp:lastModifiedBy>
  <cp:revision>2</cp:revision>
  <dcterms:created xsi:type="dcterms:W3CDTF">2014-07-18T09:57:00Z</dcterms:created>
  <dcterms:modified xsi:type="dcterms:W3CDTF">2014-07-18T09:57:00Z</dcterms:modified>
</cp:coreProperties>
</file>